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E1" w:rsidRPr="006879DE" w:rsidRDefault="00303BE1" w:rsidP="00303BE1">
      <w:pPr>
        <w:rPr>
          <w:rFonts w:cs="Arial"/>
          <w:lang w:val="en-US"/>
        </w:rPr>
      </w:pPr>
    </w:p>
    <w:p w:rsidR="00303BE1" w:rsidRPr="006879DE" w:rsidRDefault="00303BE1" w:rsidP="00303BE1">
      <w:pPr>
        <w:rPr>
          <w:rFonts w:cs="Arial"/>
          <w:color w:val="548DD4"/>
          <w:sz w:val="22"/>
          <w:szCs w:val="22"/>
        </w:rPr>
      </w:pPr>
    </w:p>
    <w:p w:rsidR="005B4552" w:rsidRPr="00831CF0" w:rsidRDefault="0053355E" w:rsidP="005B4552">
      <w:pPr>
        <w:jc w:val="center"/>
        <w:rPr>
          <w:rFonts w:cs="Arial"/>
          <w:sz w:val="14"/>
          <w:szCs w:val="22"/>
        </w:rPr>
      </w:pPr>
      <w:r w:rsidRPr="00831CF0">
        <w:rPr>
          <w:rFonts w:cs="Arial"/>
          <w:b/>
          <w:sz w:val="32"/>
          <w:szCs w:val="48"/>
        </w:rPr>
        <w:t>БРИФ</w:t>
      </w:r>
      <w:r w:rsidR="005B4552" w:rsidRPr="00831CF0">
        <w:rPr>
          <w:rFonts w:cs="Arial"/>
          <w:b/>
          <w:sz w:val="32"/>
          <w:szCs w:val="48"/>
        </w:rPr>
        <w:t xml:space="preserve"> НА РАЗРАБОТКУ САЙТА</w:t>
      </w:r>
    </w:p>
    <w:p w:rsidR="005B4552" w:rsidRPr="006879DE" w:rsidRDefault="005B4552" w:rsidP="00303BE1">
      <w:pPr>
        <w:rPr>
          <w:rFonts w:cs="Arial"/>
          <w:sz w:val="22"/>
          <w:szCs w:val="22"/>
        </w:rPr>
      </w:pPr>
    </w:p>
    <w:p w:rsidR="00303BE1" w:rsidRPr="006879DE" w:rsidRDefault="00303BE1" w:rsidP="00303BE1">
      <w:pPr>
        <w:rPr>
          <w:rFonts w:cs="Arial"/>
          <w:sz w:val="22"/>
          <w:szCs w:val="22"/>
        </w:rPr>
      </w:pPr>
      <w:r w:rsidRPr="006879DE">
        <w:rPr>
          <w:rFonts w:cs="Arial"/>
          <w:sz w:val="22"/>
          <w:szCs w:val="22"/>
        </w:rPr>
        <w:t xml:space="preserve">Благодарим за интерес, проявленный к нашей </w:t>
      </w:r>
      <w:r w:rsidR="00D53D95" w:rsidRPr="006879DE">
        <w:rPr>
          <w:rFonts w:cs="Arial"/>
          <w:sz w:val="22"/>
          <w:szCs w:val="22"/>
        </w:rPr>
        <w:t xml:space="preserve">работе! Просим максимально </w:t>
      </w:r>
      <w:r w:rsidRPr="006879DE">
        <w:rPr>
          <w:rFonts w:cs="Arial"/>
          <w:sz w:val="22"/>
          <w:szCs w:val="22"/>
        </w:rPr>
        <w:t xml:space="preserve">подробно заполнить </w:t>
      </w:r>
      <w:r w:rsidR="00D53D95" w:rsidRPr="006879DE">
        <w:rPr>
          <w:rFonts w:cs="Arial"/>
          <w:sz w:val="22"/>
          <w:szCs w:val="22"/>
        </w:rPr>
        <w:t xml:space="preserve">данную </w:t>
      </w:r>
      <w:r w:rsidRPr="006879DE">
        <w:rPr>
          <w:rFonts w:cs="Arial"/>
          <w:sz w:val="22"/>
          <w:szCs w:val="22"/>
        </w:rPr>
        <w:t>анкету.</w:t>
      </w:r>
    </w:p>
    <w:p w:rsidR="0053355E" w:rsidRPr="006879DE" w:rsidRDefault="0053355E" w:rsidP="00303BE1">
      <w:pPr>
        <w:rPr>
          <w:rFonts w:cs="Arial"/>
          <w:sz w:val="22"/>
          <w:szCs w:val="22"/>
        </w:rPr>
      </w:pPr>
    </w:p>
    <w:p w:rsidR="0053355E" w:rsidRPr="006879DE" w:rsidRDefault="0053355E" w:rsidP="0053355E">
      <w:pPr>
        <w:pStyle w:val="1"/>
        <w:jc w:val="both"/>
        <w:rPr>
          <w:rFonts w:cs="Arial"/>
          <w:color w:val="808080"/>
          <w:sz w:val="22"/>
          <w:szCs w:val="22"/>
        </w:rPr>
      </w:pPr>
      <w:r w:rsidRPr="006879DE">
        <w:rPr>
          <w:rFonts w:cs="Arial"/>
          <w:color w:val="222222"/>
          <w:sz w:val="18"/>
          <w:szCs w:val="18"/>
          <w:shd w:val="clear" w:color="auto" w:fill="FFFFFF"/>
        </w:rPr>
        <w:t xml:space="preserve">Этот бриф поможет нам подготовиться к работе, чтобы сделать её для </w:t>
      </w:r>
      <w:r w:rsidR="00D53D95" w:rsidRPr="006879DE">
        <w:rPr>
          <w:rFonts w:cs="Arial"/>
          <w:color w:val="222222"/>
          <w:sz w:val="18"/>
          <w:szCs w:val="18"/>
          <w:shd w:val="clear" w:color="auto" w:fill="FFFFFF"/>
        </w:rPr>
        <w:t>В</w:t>
      </w:r>
      <w:r w:rsidRPr="006879DE">
        <w:rPr>
          <w:rFonts w:cs="Arial"/>
          <w:color w:val="222222"/>
          <w:sz w:val="18"/>
          <w:szCs w:val="18"/>
          <w:shd w:val="clear" w:color="auto" w:fill="FFFFFF"/>
        </w:rPr>
        <w:t>ас наилучшим образом. От того насколько четко и исчерпывающе вы ответите на вопросы зависит, как быстро мы с вами начнем говорить на одном языке, чтобы решить поставленные задачи максимально быстро и эффективно. Мы гарантируем вам полную конфиденциальность представленной нам информации.</w:t>
      </w:r>
      <w:r w:rsidRPr="006879DE">
        <w:rPr>
          <w:rFonts w:cs="Arial"/>
          <w:color w:val="808080"/>
          <w:sz w:val="22"/>
          <w:szCs w:val="22"/>
        </w:rPr>
        <w:t xml:space="preserve"> </w:t>
      </w:r>
    </w:p>
    <w:p w:rsidR="00A31587" w:rsidRPr="006879DE" w:rsidRDefault="00A31587" w:rsidP="00303BE1">
      <w:pPr>
        <w:rPr>
          <w:rFonts w:cs="Arial"/>
          <w:color w:val="808080"/>
          <w:sz w:val="22"/>
          <w:szCs w:val="22"/>
        </w:rPr>
      </w:pPr>
    </w:p>
    <w:p w:rsidR="00303BE1" w:rsidRPr="006879DE" w:rsidRDefault="00A31587" w:rsidP="00303BE1">
      <w:pPr>
        <w:rPr>
          <w:rFonts w:cs="Arial"/>
          <w:i/>
          <w:u w:val="single"/>
        </w:rPr>
      </w:pPr>
      <w:r w:rsidRPr="006879DE">
        <w:rPr>
          <w:rFonts w:cs="Arial"/>
          <w:i/>
          <w:color w:val="808080"/>
          <w:sz w:val="22"/>
          <w:szCs w:val="22"/>
          <w:u w:val="single"/>
        </w:rPr>
        <w:t xml:space="preserve">Для удобства обмена файлами, предлагается создание общей папки на </w:t>
      </w:r>
      <w:r w:rsidRPr="006879DE">
        <w:rPr>
          <w:rFonts w:cs="Arial"/>
          <w:i/>
          <w:color w:val="808080"/>
          <w:sz w:val="22"/>
          <w:szCs w:val="22"/>
          <w:u w:val="single"/>
          <w:lang w:val="en-US"/>
        </w:rPr>
        <w:t>Google</w:t>
      </w:r>
      <w:r w:rsidRPr="006879DE">
        <w:rPr>
          <w:rFonts w:cs="Arial"/>
          <w:i/>
          <w:color w:val="808080"/>
          <w:sz w:val="22"/>
          <w:szCs w:val="22"/>
          <w:u w:val="single"/>
        </w:rPr>
        <w:t>.</w:t>
      </w:r>
      <w:r w:rsidRPr="006879DE">
        <w:rPr>
          <w:rFonts w:cs="Arial"/>
          <w:i/>
          <w:color w:val="808080"/>
          <w:sz w:val="22"/>
          <w:szCs w:val="22"/>
          <w:u w:val="single"/>
          <w:lang w:val="en-US"/>
        </w:rPr>
        <w:t>Drive</w:t>
      </w:r>
      <w:r w:rsidRPr="006879DE">
        <w:rPr>
          <w:rFonts w:cs="Arial"/>
          <w:i/>
          <w:color w:val="808080"/>
          <w:sz w:val="22"/>
          <w:szCs w:val="22"/>
          <w:u w:val="single"/>
        </w:rPr>
        <w:t>, куда вы сможете выкладывать все необходимые документы, фото и прочую информацию. А также следить за выполнен</w:t>
      </w:r>
      <w:r w:rsidR="00D53D95" w:rsidRPr="006879DE">
        <w:rPr>
          <w:rFonts w:cs="Arial"/>
          <w:i/>
          <w:color w:val="808080"/>
          <w:sz w:val="22"/>
          <w:szCs w:val="22"/>
          <w:u w:val="single"/>
        </w:rPr>
        <w:t>и</w:t>
      </w:r>
      <w:r w:rsidRPr="006879DE">
        <w:rPr>
          <w:rFonts w:cs="Arial"/>
          <w:i/>
          <w:color w:val="808080"/>
          <w:sz w:val="22"/>
          <w:szCs w:val="22"/>
          <w:u w:val="single"/>
        </w:rPr>
        <w:t>ем полстав</w:t>
      </w:r>
      <w:r w:rsidR="006879DE">
        <w:rPr>
          <w:rFonts w:cs="Arial"/>
          <w:i/>
          <w:color w:val="808080"/>
          <w:sz w:val="22"/>
          <w:szCs w:val="22"/>
          <w:u w:val="single"/>
        </w:rPr>
        <w:t>ленных задач,и вносить поправки</w:t>
      </w:r>
      <w:r w:rsidR="006879DE" w:rsidRPr="006879DE">
        <w:rPr>
          <w:rFonts w:cs="Arial"/>
          <w:i/>
          <w:color w:val="808080"/>
          <w:sz w:val="22"/>
          <w:szCs w:val="22"/>
          <w:u w:val="single"/>
        </w:rPr>
        <w:t>:</w:t>
      </w:r>
      <w:r w:rsidR="00AF60FF" w:rsidRPr="006879DE">
        <w:rPr>
          <w:rFonts w:cs="Arial"/>
          <w:i/>
          <w:color w:val="808080"/>
          <w:sz w:val="22"/>
          <w:szCs w:val="22"/>
          <w:u w:val="single"/>
        </w:rPr>
        <w:br/>
      </w:r>
      <w:r w:rsidR="00AF60FF" w:rsidRPr="006879DE">
        <w:rPr>
          <w:rFonts w:cs="Arial"/>
          <w:i/>
          <w:color w:val="808080"/>
          <w:sz w:val="22"/>
          <w:szCs w:val="22"/>
          <w:u w:val="single"/>
        </w:rPr>
        <w:br/>
      </w:r>
      <w:hyperlink r:id="rId9" w:history="1">
        <w:r w:rsidR="00AF60FF" w:rsidRPr="006879DE">
          <w:rPr>
            <w:rStyle w:val="a3"/>
            <w:rFonts w:cs="Arial"/>
            <w:i/>
            <w:sz w:val="22"/>
            <w:szCs w:val="22"/>
          </w:rPr>
          <w:t>https://drive.google.com/drive/folders/1wZEDP-nJkXrKCCajK25116yELQAEa-kG?usp=sharing</w:t>
        </w:r>
      </w:hyperlink>
      <w:r w:rsidR="00303BE1" w:rsidRPr="006879DE">
        <w:rPr>
          <w:rFonts w:cs="Arial"/>
          <w:i/>
          <w:color w:val="808080"/>
          <w:sz w:val="22"/>
          <w:szCs w:val="22"/>
          <w:u w:val="single"/>
        </w:rPr>
        <w:br/>
      </w:r>
    </w:p>
    <w:p w:rsidR="00303BE1" w:rsidRPr="006879DE" w:rsidRDefault="00303BE1" w:rsidP="006879DE">
      <w:pPr>
        <w:pStyle w:val="1"/>
        <w:rPr>
          <w:rFonts w:cs="Arial"/>
        </w:rPr>
      </w:pPr>
      <w:r w:rsidRPr="006879DE">
        <w:rPr>
          <w:rFonts w:cs="Arial"/>
          <w:szCs w:val="32"/>
        </w:rPr>
        <w:t>Контактная-информация</w:t>
      </w:r>
    </w:p>
    <w:p w:rsidR="00303BE1" w:rsidRPr="006879DE" w:rsidRDefault="00303BE1" w:rsidP="00303BE1">
      <w:pPr>
        <w:ind w:left="720"/>
        <w:rPr>
          <w:rFonts w:cs="Arial"/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403"/>
        <w:gridCol w:w="5976"/>
      </w:tblGrid>
      <w:tr w:rsidR="00303BE1" w:rsidRPr="006879DE" w:rsidTr="00672FD5">
        <w:tc>
          <w:tcPr>
            <w:tcW w:w="3403" w:type="dxa"/>
            <w:shd w:val="clear" w:color="auto" w:fill="DBE5F1"/>
          </w:tcPr>
          <w:p w:rsidR="00303BE1" w:rsidRPr="006879DE" w:rsidRDefault="00303BE1" w:rsidP="0031128F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6879DE">
              <w:rPr>
                <w:rFonts w:cs="Arial"/>
                <w:color w:val="000000"/>
                <w:sz w:val="24"/>
                <w:szCs w:val="24"/>
              </w:rPr>
              <w:t>Название компании:</w:t>
            </w:r>
          </w:p>
        </w:tc>
        <w:tc>
          <w:tcPr>
            <w:tcW w:w="5976" w:type="dxa"/>
          </w:tcPr>
          <w:p w:rsidR="00303BE1" w:rsidRPr="006879DE" w:rsidRDefault="00303BE1" w:rsidP="0031128F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303BE1" w:rsidRPr="006879DE" w:rsidTr="00672FD5">
        <w:tc>
          <w:tcPr>
            <w:tcW w:w="3403" w:type="dxa"/>
            <w:shd w:val="clear" w:color="auto" w:fill="DBE5F1"/>
          </w:tcPr>
          <w:p w:rsidR="00303BE1" w:rsidRPr="006879DE" w:rsidRDefault="00303BE1" w:rsidP="0031128F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6879DE">
              <w:rPr>
                <w:rFonts w:cs="Arial"/>
                <w:bCs/>
                <w:color w:val="000000"/>
                <w:sz w:val="24"/>
                <w:szCs w:val="24"/>
              </w:rPr>
              <w:t>Ответ</w:t>
            </w:r>
            <w:r w:rsidRPr="006879DE">
              <w:rPr>
                <w:rFonts w:cs="Arial"/>
                <w:bCs/>
                <w:color w:val="000000"/>
                <w:sz w:val="24"/>
                <w:szCs w:val="24"/>
                <w:lang w:val="en-US"/>
              </w:rPr>
              <w:t>c</w:t>
            </w:r>
            <w:r w:rsidRPr="006879DE">
              <w:rPr>
                <w:rFonts w:cs="Arial"/>
                <w:bCs/>
                <w:color w:val="000000"/>
                <w:sz w:val="24"/>
                <w:szCs w:val="24"/>
              </w:rPr>
              <w:t>твенный за проект:</w:t>
            </w:r>
          </w:p>
        </w:tc>
        <w:tc>
          <w:tcPr>
            <w:tcW w:w="5976" w:type="dxa"/>
          </w:tcPr>
          <w:p w:rsidR="00303BE1" w:rsidRPr="006879DE" w:rsidRDefault="00303BE1" w:rsidP="0031128F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303BE1" w:rsidRPr="006879DE" w:rsidTr="00672FD5">
        <w:tc>
          <w:tcPr>
            <w:tcW w:w="3403" w:type="dxa"/>
            <w:shd w:val="clear" w:color="auto" w:fill="DBE5F1"/>
          </w:tcPr>
          <w:p w:rsidR="00303BE1" w:rsidRPr="006879DE" w:rsidRDefault="00303BE1" w:rsidP="0031128F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6879DE">
              <w:rPr>
                <w:rFonts w:cs="Arial"/>
                <w:bCs/>
                <w:color w:val="000000"/>
                <w:sz w:val="24"/>
                <w:szCs w:val="24"/>
              </w:rPr>
              <w:t xml:space="preserve">Телефон:  </w:t>
            </w:r>
          </w:p>
        </w:tc>
        <w:tc>
          <w:tcPr>
            <w:tcW w:w="5976" w:type="dxa"/>
          </w:tcPr>
          <w:p w:rsidR="00303BE1" w:rsidRPr="006879DE" w:rsidRDefault="00303BE1" w:rsidP="0031128F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303BE1" w:rsidRPr="006879DE" w:rsidTr="00672FD5">
        <w:tc>
          <w:tcPr>
            <w:tcW w:w="3403" w:type="dxa"/>
            <w:shd w:val="clear" w:color="auto" w:fill="DBE5F1"/>
          </w:tcPr>
          <w:p w:rsidR="00303BE1" w:rsidRPr="006879DE" w:rsidRDefault="00303BE1" w:rsidP="0031128F">
            <w:pPr>
              <w:rPr>
                <w:rFonts w:cs="Arial"/>
                <w:bCs/>
                <w:color w:val="000000"/>
                <w:sz w:val="24"/>
                <w:szCs w:val="24"/>
                <w:lang w:val="en-US"/>
              </w:rPr>
            </w:pPr>
            <w:r w:rsidRPr="006879DE">
              <w:rPr>
                <w:rFonts w:cs="Arial"/>
                <w:bCs/>
                <w:color w:val="000000"/>
                <w:sz w:val="24"/>
                <w:szCs w:val="24"/>
              </w:rPr>
              <w:t>Электронная почта</w:t>
            </w:r>
            <w:r w:rsidRPr="006879DE">
              <w:rPr>
                <w:rFonts w:cs="Arial"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5976" w:type="dxa"/>
          </w:tcPr>
          <w:p w:rsidR="00303BE1" w:rsidRPr="006879DE" w:rsidRDefault="00303BE1" w:rsidP="0031128F">
            <w:pPr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303BE1" w:rsidRPr="006879DE" w:rsidRDefault="00303BE1" w:rsidP="00303BE1">
      <w:pPr>
        <w:ind w:left="720"/>
        <w:rPr>
          <w:rFonts w:cs="Arial"/>
          <w:bCs/>
          <w:sz w:val="24"/>
          <w:szCs w:val="24"/>
        </w:rPr>
      </w:pPr>
    </w:p>
    <w:p w:rsidR="00303BE1" w:rsidRPr="006879DE" w:rsidRDefault="00303BE1" w:rsidP="006879DE">
      <w:pPr>
        <w:pStyle w:val="1"/>
        <w:numPr>
          <w:ilvl w:val="0"/>
          <w:numId w:val="2"/>
        </w:numPr>
        <w:jc w:val="center"/>
        <w:rPr>
          <w:rFonts w:cs="Arial"/>
          <w:i w:val="0"/>
          <w:szCs w:val="32"/>
        </w:rPr>
      </w:pPr>
      <w:r w:rsidRPr="006879DE">
        <w:rPr>
          <w:rFonts w:cs="Arial"/>
          <w:szCs w:val="32"/>
        </w:rPr>
        <w:t>Информация о вашей компании</w:t>
      </w:r>
    </w:p>
    <w:p w:rsidR="00303BE1" w:rsidRPr="006879DE" w:rsidRDefault="00303BE1" w:rsidP="00C8338F">
      <w:pPr>
        <w:rPr>
          <w:rFonts w:cs="Arial"/>
        </w:rPr>
      </w:pPr>
    </w:p>
    <w:p w:rsidR="00303BE1" w:rsidRPr="006879DE" w:rsidRDefault="00303BE1" w:rsidP="00B76DCC">
      <w:pPr>
        <w:pStyle w:val="2"/>
        <w:numPr>
          <w:ilvl w:val="1"/>
          <w:numId w:val="2"/>
        </w:numPr>
        <w:ind w:left="0" w:firstLine="0"/>
        <w:rPr>
          <w:i/>
          <w:color w:val="7F7F7F"/>
        </w:rPr>
      </w:pPr>
      <w:r w:rsidRPr="006879DE">
        <w:t>Область деятельности и специфика вашей компании?</w:t>
      </w:r>
    </w:p>
    <w:p w:rsidR="00D53D95" w:rsidRPr="006879DE" w:rsidRDefault="00D53D95" w:rsidP="00B76DCC">
      <w:pPr>
        <w:pStyle w:val="a6"/>
        <w:ind w:left="0"/>
        <w:rPr>
          <w:rFonts w:cs="Arial"/>
          <w:bCs/>
          <w:i/>
          <w:color w:val="7F7F7F"/>
          <w:sz w:val="24"/>
          <w:szCs w:val="24"/>
        </w:rPr>
      </w:pPr>
    </w:p>
    <w:p w:rsidR="00303BE1" w:rsidRPr="006879DE" w:rsidRDefault="00303BE1" w:rsidP="00B76DCC">
      <w:pPr>
        <w:rPr>
          <w:rFonts w:cs="Arial"/>
          <w:bCs/>
          <w:color w:val="7F7F7F"/>
          <w:sz w:val="24"/>
          <w:szCs w:val="24"/>
        </w:rPr>
      </w:pPr>
    </w:p>
    <w:p w:rsidR="00303BE1" w:rsidRPr="006879DE" w:rsidRDefault="00303BE1" w:rsidP="00B76DCC">
      <w:pPr>
        <w:pStyle w:val="2"/>
        <w:numPr>
          <w:ilvl w:val="1"/>
          <w:numId w:val="2"/>
        </w:numPr>
        <w:ind w:left="0" w:firstLine="0"/>
      </w:pPr>
      <w:r w:rsidRPr="006879DE">
        <w:t>Уникальные свойства товаров или услуг, которые отличают вас от конкурентов?</w:t>
      </w:r>
      <w:r w:rsidR="002E4D21" w:rsidRPr="006879DE">
        <w:t xml:space="preserve"> </w:t>
      </w:r>
    </w:p>
    <w:p w:rsidR="00D53D95" w:rsidRPr="006879DE" w:rsidRDefault="00D53D95" w:rsidP="00B76DCC">
      <w:pPr>
        <w:pStyle w:val="a6"/>
        <w:ind w:left="0"/>
        <w:rPr>
          <w:rFonts w:cs="Arial"/>
          <w:b/>
          <w:bCs/>
          <w:sz w:val="24"/>
          <w:szCs w:val="24"/>
        </w:rPr>
      </w:pPr>
    </w:p>
    <w:p w:rsidR="00303BE1" w:rsidRPr="006879DE" w:rsidRDefault="00303BE1" w:rsidP="00B76DCC">
      <w:pPr>
        <w:rPr>
          <w:rFonts w:cs="Arial"/>
          <w:bCs/>
          <w:sz w:val="24"/>
          <w:szCs w:val="24"/>
        </w:rPr>
      </w:pPr>
    </w:p>
    <w:p w:rsidR="00303BE1" w:rsidRPr="006879DE" w:rsidRDefault="00303BE1" w:rsidP="00B76DCC">
      <w:pPr>
        <w:pStyle w:val="2"/>
        <w:numPr>
          <w:ilvl w:val="1"/>
          <w:numId w:val="2"/>
        </w:numPr>
        <w:ind w:left="0" w:firstLine="0"/>
      </w:pPr>
      <w:r w:rsidRPr="006879DE">
        <w:t>Пожалуйста, перечислите ваших конкурентов с адресом сайта и дайте им оценку:</w:t>
      </w:r>
    </w:p>
    <w:p w:rsidR="00C8338F" w:rsidRPr="006879DE" w:rsidRDefault="00C8338F" w:rsidP="00B76DCC">
      <w:pPr>
        <w:rPr>
          <w:rFonts w:cs="Arial"/>
          <w:b/>
          <w:bCs/>
          <w:sz w:val="24"/>
          <w:szCs w:val="24"/>
        </w:rPr>
      </w:pPr>
    </w:p>
    <w:p w:rsidR="00303BE1" w:rsidRPr="006879DE" w:rsidRDefault="00AA1429" w:rsidP="00B76DCC">
      <w:pPr>
        <w:rPr>
          <w:rFonts w:cs="Arial"/>
          <w:color w:val="7F7F7F"/>
          <w:sz w:val="22"/>
          <w:szCs w:val="22"/>
        </w:rPr>
      </w:pPr>
      <w:r w:rsidRPr="006879DE">
        <w:rPr>
          <w:rFonts w:cs="Arial"/>
          <w:b/>
          <w:color w:val="7F7F7F"/>
          <w:sz w:val="22"/>
          <w:szCs w:val="22"/>
          <w:lang w:val="en-US"/>
        </w:rPr>
        <w:t>Otdelkino</w:t>
      </w:r>
      <w:r w:rsidR="00303BE1" w:rsidRPr="006879DE">
        <w:rPr>
          <w:rFonts w:cs="Arial"/>
          <w:b/>
          <w:color w:val="7F7F7F"/>
          <w:sz w:val="22"/>
          <w:szCs w:val="22"/>
        </w:rPr>
        <w:t xml:space="preserve"> - http://www.</w:t>
      </w:r>
      <w:r w:rsidR="0086557C" w:rsidRPr="006879DE">
        <w:rPr>
          <w:rFonts w:cs="Arial"/>
        </w:rPr>
        <w:t xml:space="preserve"> </w:t>
      </w:r>
      <w:r w:rsidRPr="006879DE">
        <w:rPr>
          <w:rFonts w:cs="Arial"/>
          <w:b/>
          <w:color w:val="7F7F7F"/>
          <w:sz w:val="22"/>
          <w:szCs w:val="22"/>
        </w:rPr>
        <w:t>otdelkino</w:t>
      </w:r>
      <w:r w:rsidR="00303BE1" w:rsidRPr="006879DE">
        <w:rPr>
          <w:rFonts w:cs="Arial"/>
          <w:b/>
          <w:color w:val="7F7F7F"/>
          <w:sz w:val="22"/>
          <w:szCs w:val="22"/>
        </w:rPr>
        <w:t>.ru/</w:t>
      </w:r>
      <w:r w:rsidR="00303BE1" w:rsidRPr="006879DE">
        <w:rPr>
          <w:rFonts w:cs="Arial"/>
          <w:color w:val="7F7F7F"/>
          <w:sz w:val="22"/>
          <w:szCs w:val="22"/>
        </w:rPr>
        <w:t xml:space="preserve"> - хороший с точки зрения информативности и сервисов для пользователей. Но  вот внешний вид слишком прост.</w:t>
      </w:r>
    </w:p>
    <w:p w:rsidR="00303BE1" w:rsidRPr="006879DE" w:rsidRDefault="00303BE1" w:rsidP="00B76DCC">
      <w:pPr>
        <w:rPr>
          <w:rFonts w:cs="Arial"/>
          <w:color w:val="7F7F7F"/>
          <w:sz w:val="22"/>
          <w:szCs w:val="22"/>
        </w:rPr>
      </w:pPr>
    </w:p>
    <w:p w:rsidR="00303BE1" w:rsidRPr="006879DE" w:rsidRDefault="00303BE1" w:rsidP="00B76DCC">
      <w:pPr>
        <w:rPr>
          <w:rFonts w:cs="Arial"/>
          <w:color w:val="7F7F7F"/>
          <w:sz w:val="22"/>
          <w:szCs w:val="22"/>
        </w:rPr>
      </w:pPr>
      <w:r w:rsidRPr="006879DE">
        <w:rPr>
          <w:rFonts w:cs="Arial"/>
          <w:b/>
          <w:color w:val="7F7F7F"/>
          <w:sz w:val="22"/>
          <w:szCs w:val="22"/>
        </w:rPr>
        <w:t>Сквирел - http://skvirel.ru/</w:t>
      </w:r>
      <w:r w:rsidRPr="006879DE">
        <w:rPr>
          <w:rFonts w:cs="Arial"/>
          <w:color w:val="7F7F7F"/>
          <w:sz w:val="22"/>
          <w:szCs w:val="22"/>
        </w:rPr>
        <w:t xml:space="preserve"> - хорошее наполнение по каталогу, довольно удобный с точки зрения выбора товара – наличие фильтров. Но Внешний вид опять же простой.</w:t>
      </w:r>
    </w:p>
    <w:p w:rsidR="00303BE1" w:rsidRPr="006879DE" w:rsidRDefault="00303BE1" w:rsidP="00B76DCC">
      <w:pPr>
        <w:rPr>
          <w:rFonts w:cs="Arial"/>
          <w:color w:val="7F7F7F"/>
          <w:sz w:val="22"/>
          <w:szCs w:val="22"/>
        </w:rPr>
      </w:pPr>
    </w:p>
    <w:p w:rsidR="00303BE1" w:rsidRPr="006879DE" w:rsidRDefault="00303BE1" w:rsidP="00B76DCC">
      <w:pPr>
        <w:rPr>
          <w:rFonts w:cs="Arial"/>
          <w:color w:val="7F7F7F"/>
          <w:sz w:val="22"/>
          <w:szCs w:val="22"/>
        </w:rPr>
      </w:pPr>
      <w:r w:rsidRPr="006879DE">
        <w:rPr>
          <w:rFonts w:cs="Arial"/>
          <w:b/>
          <w:color w:val="7F7F7F"/>
          <w:sz w:val="22"/>
          <w:szCs w:val="22"/>
        </w:rPr>
        <w:t>Рим - http://rim.ru/</w:t>
      </w:r>
      <w:r w:rsidRPr="006879DE">
        <w:rPr>
          <w:rFonts w:cs="Arial"/>
          <w:color w:val="7F7F7F"/>
          <w:sz w:val="22"/>
          <w:szCs w:val="22"/>
        </w:rPr>
        <w:t xml:space="preserve"> - все нравится</w:t>
      </w:r>
    </w:p>
    <w:p w:rsidR="00303BE1" w:rsidRPr="006879DE" w:rsidRDefault="00303BE1" w:rsidP="00B76DCC">
      <w:pPr>
        <w:rPr>
          <w:rFonts w:cs="Arial"/>
          <w:color w:val="7F7F7F"/>
          <w:sz w:val="22"/>
          <w:szCs w:val="22"/>
        </w:rPr>
      </w:pPr>
    </w:p>
    <w:p w:rsidR="00303BE1" w:rsidRPr="00B76DCC" w:rsidRDefault="00303BE1" w:rsidP="00B76DCC">
      <w:pPr>
        <w:pStyle w:val="2"/>
        <w:numPr>
          <w:ilvl w:val="1"/>
          <w:numId w:val="2"/>
        </w:numPr>
        <w:ind w:left="0" w:firstLine="0"/>
      </w:pPr>
      <w:r w:rsidRPr="00B76DCC">
        <w:t>Характерные черты потенциального клиента вашей компании, посетителя сайта:</w:t>
      </w:r>
    </w:p>
    <w:p w:rsidR="00556AF1" w:rsidRPr="006879DE" w:rsidRDefault="00556AF1" w:rsidP="00B76DCC">
      <w:pPr>
        <w:pStyle w:val="a6"/>
        <w:ind w:left="0"/>
        <w:rPr>
          <w:rFonts w:cs="Arial"/>
          <w:b/>
          <w:bCs/>
          <w:sz w:val="24"/>
          <w:szCs w:val="24"/>
        </w:rPr>
      </w:pPr>
    </w:p>
    <w:p w:rsidR="00556AF1" w:rsidRPr="006879DE" w:rsidRDefault="00303BE1" w:rsidP="00B76DCC">
      <w:pPr>
        <w:jc w:val="both"/>
        <w:rPr>
          <w:rFonts w:cs="Arial"/>
          <w:bCs/>
          <w:color w:val="7F7F7F"/>
          <w:sz w:val="22"/>
          <w:szCs w:val="22"/>
        </w:rPr>
      </w:pPr>
      <w:r w:rsidRPr="006879DE">
        <w:rPr>
          <w:rFonts w:cs="Arial"/>
          <w:bCs/>
          <w:color w:val="7F7F7F"/>
          <w:sz w:val="22"/>
          <w:szCs w:val="22"/>
        </w:rPr>
        <w:t>Частный потребитель, молодежь, состоятельные клиенты, крупные организации и т.д.</w:t>
      </w:r>
      <w:r w:rsidR="00556AF1" w:rsidRPr="006879DE">
        <w:rPr>
          <w:rFonts w:cs="Arial"/>
          <w:bCs/>
          <w:color w:val="7F7F7F"/>
          <w:sz w:val="22"/>
          <w:szCs w:val="22"/>
        </w:rPr>
        <w:br w:type="page"/>
      </w:r>
    </w:p>
    <w:p w:rsidR="00C8338F" w:rsidRPr="006879DE" w:rsidRDefault="00C8338F" w:rsidP="00B76DCC">
      <w:pPr>
        <w:pStyle w:val="2"/>
        <w:numPr>
          <w:ilvl w:val="1"/>
          <w:numId w:val="2"/>
        </w:numPr>
        <w:ind w:left="0" w:firstLine="0"/>
      </w:pPr>
      <w:r w:rsidRPr="006879DE">
        <w:lastRenderedPageBreak/>
        <w:t>Характерные черты потенциального клиента вашей компании, посетителя сайта:</w:t>
      </w:r>
    </w:p>
    <w:p w:rsidR="00556AF1" w:rsidRPr="006879DE" w:rsidRDefault="00556AF1" w:rsidP="00B76DCC">
      <w:pPr>
        <w:pStyle w:val="a6"/>
        <w:ind w:left="0"/>
        <w:rPr>
          <w:rFonts w:cs="Arial"/>
          <w:b/>
          <w:bCs/>
          <w:sz w:val="24"/>
          <w:szCs w:val="24"/>
        </w:rPr>
      </w:pPr>
    </w:p>
    <w:p w:rsidR="00303BE1" w:rsidRPr="006879DE" w:rsidRDefault="00C8338F" w:rsidP="00B76DCC">
      <w:pPr>
        <w:jc w:val="both"/>
        <w:rPr>
          <w:rFonts w:cs="Arial"/>
          <w:bCs/>
          <w:color w:val="7F7F7F"/>
          <w:sz w:val="22"/>
          <w:szCs w:val="22"/>
        </w:rPr>
      </w:pPr>
      <w:r w:rsidRPr="006879DE">
        <w:rPr>
          <w:rFonts w:cs="Arial"/>
          <w:bCs/>
          <w:color w:val="7F7F7F"/>
          <w:sz w:val="22"/>
          <w:szCs w:val="22"/>
        </w:rPr>
        <w:t>Частный потребитель, молодежь, состоятельные клиенты, крупные организации и т.д.</w:t>
      </w:r>
    </w:p>
    <w:p w:rsidR="00AF60FF" w:rsidRPr="006879DE" w:rsidRDefault="00AF60FF" w:rsidP="00C8338F">
      <w:pPr>
        <w:jc w:val="both"/>
        <w:rPr>
          <w:rFonts w:cs="Arial"/>
          <w:b/>
          <w:bCs/>
          <w:sz w:val="24"/>
          <w:szCs w:val="24"/>
        </w:rPr>
      </w:pPr>
    </w:p>
    <w:p w:rsidR="00303BE1" w:rsidRPr="00B76DCC" w:rsidRDefault="00303BE1" w:rsidP="00B76DCC">
      <w:pPr>
        <w:pStyle w:val="1"/>
        <w:numPr>
          <w:ilvl w:val="0"/>
          <w:numId w:val="2"/>
        </w:numPr>
        <w:jc w:val="center"/>
        <w:rPr>
          <w:i w:val="0"/>
        </w:rPr>
      </w:pPr>
      <w:r w:rsidRPr="00B76DCC">
        <w:rPr>
          <w:i w:val="0"/>
        </w:rPr>
        <w:t>Информация о вашем проекте</w:t>
      </w:r>
    </w:p>
    <w:p w:rsidR="00303BE1" w:rsidRPr="006879DE" w:rsidRDefault="00303BE1" w:rsidP="00303BE1">
      <w:pPr>
        <w:rPr>
          <w:rFonts w:cs="Arial"/>
        </w:rPr>
      </w:pPr>
    </w:p>
    <w:p w:rsidR="00EC6D8D" w:rsidRPr="006879DE" w:rsidRDefault="00EC6D8D" w:rsidP="00EC6D8D">
      <w:pPr>
        <w:pStyle w:val="2"/>
        <w:numPr>
          <w:ilvl w:val="1"/>
          <w:numId w:val="2"/>
        </w:numPr>
        <w:ind w:left="0" w:firstLine="0"/>
      </w:pPr>
      <w:r w:rsidRPr="006879DE">
        <w:t xml:space="preserve">У вас уже есть хостинг или необходимо зарегистрировать? </w:t>
      </w:r>
    </w:p>
    <w:p w:rsidR="00EC6D8D" w:rsidRDefault="00EC6D8D" w:rsidP="00EC6D8D">
      <w:pPr>
        <w:rPr>
          <w:rFonts w:cs="Arial"/>
          <w:color w:val="999999"/>
        </w:rPr>
      </w:pPr>
    </w:p>
    <w:p w:rsidR="00EC6D8D" w:rsidRDefault="00EC6D8D" w:rsidP="00EC6D8D">
      <w:pPr>
        <w:rPr>
          <w:rFonts w:cs="Arial"/>
          <w:color w:val="999999"/>
        </w:rPr>
      </w:pPr>
      <w:r>
        <w:rPr>
          <w:rFonts w:cs="Arial"/>
          <w:color w:val="999999"/>
        </w:rPr>
        <w:t>Требуется помощь в приобретении</w:t>
      </w:r>
      <w:r w:rsidRPr="00B76DCC">
        <w:rPr>
          <w:rFonts w:cs="Arial"/>
          <w:color w:val="999999"/>
        </w:rPr>
        <w:t xml:space="preserve">. </w:t>
      </w:r>
      <w:r w:rsidRPr="00B76DCC">
        <w:rPr>
          <w:rFonts w:cs="Arial"/>
          <w:color w:val="999999"/>
        </w:rPr>
        <w:br/>
        <w:t xml:space="preserve">Нет, мы уже </w:t>
      </w:r>
      <w:r>
        <w:rPr>
          <w:rFonts w:cs="Arial"/>
          <w:color w:val="999999"/>
        </w:rPr>
        <w:t>купили</w:t>
      </w:r>
      <w:r w:rsidRPr="00B76DCC">
        <w:rPr>
          <w:rFonts w:cs="Arial"/>
          <w:color w:val="999999"/>
        </w:rPr>
        <w:t xml:space="preserve"> </w:t>
      </w:r>
      <w:r>
        <w:rPr>
          <w:rFonts w:cs="Arial"/>
          <w:color w:val="999999"/>
        </w:rPr>
        <w:t>хостинг</w:t>
      </w:r>
      <w:r w:rsidRPr="00B76DCC">
        <w:rPr>
          <w:rFonts w:cs="Arial"/>
          <w:color w:val="999999"/>
        </w:rPr>
        <w:t>:</w:t>
      </w:r>
      <w:r>
        <w:rPr>
          <w:rFonts w:cs="Arial"/>
          <w:color w:val="999999"/>
        </w:rPr>
        <w:t xml:space="preserve"> вот вам техническая</w:t>
      </w:r>
      <w:r w:rsidRPr="00B76DCC">
        <w:rPr>
          <w:rFonts w:cs="Arial"/>
          <w:color w:val="999999"/>
        </w:rPr>
        <w:t xml:space="preserve"> информация о хостинге</w:t>
      </w:r>
      <w:r>
        <w:rPr>
          <w:rFonts w:cs="Arial"/>
          <w:color w:val="999999"/>
        </w:rPr>
        <w:t>(</w:t>
      </w:r>
      <w:r w:rsidRPr="00B76DCC">
        <w:rPr>
          <w:rFonts w:cs="Arial"/>
          <w:color w:val="999999"/>
        </w:rPr>
        <w:t xml:space="preserve"> </w:t>
      </w:r>
      <w:r w:rsidRPr="00B76DCC">
        <w:rPr>
          <w:rFonts w:cs="Arial"/>
          <w:color w:val="999999"/>
          <w:lang w:val="en-US"/>
        </w:rPr>
        <w:t>shared</w:t>
      </w:r>
      <w:r w:rsidRPr="00B76DCC">
        <w:rPr>
          <w:rFonts w:cs="Arial"/>
          <w:color w:val="999999"/>
        </w:rPr>
        <w:t xml:space="preserve"> или </w:t>
      </w:r>
      <w:r w:rsidRPr="00B76DCC">
        <w:rPr>
          <w:rFonts w:cs="Arial"/>
          <w:color w:val="999999"/>
          <w:lang w:val="en-US"/>
        </w:rPr>
        <w:t>VPS</w:t>
      </w:r>
      <w:r>
        <w:rPr>
          <w:rFonts w:cs="Arial"/>
          <w:color w:val="999999"/>
        </w:rPr>
        <w:t>)</w:t>
      </w:r>
      <w:r w:rsidRPr="00B76DCC">
        <w:rPr>
          <w:rFonts w:cs="Arial"/>
          <w:color w:val="999999"/>
        </w:rPr>
        <w:t>? Кол-во ОЗУ, кол-во процессоров.</w:t>
      </w:r>
    </w:p>
    <w:p w:rsidR="00EC6D8D" w:rsidRPr="00B76DCC" w:rsidRDefault="00EC6D8D" w:rsidP="00EC6D8D">
      <w:pPr>
        <w:rPr>
          <w:rFonts w:cs="Arial"/>
          <w:sz w:val="22"/>
        </w:rPr>
      </w:pPr>
    </w:p>
    <w:p w:rsidR="00556AF1" w:rsidRPr="006879DE" w:rsidRDefault="00303BE1" w:rsidP="00EB12D9">
      <w:pPr>
        <w:pStyle w:val="2"/>
        <w:numPr>
          <w:ilvl w:val="1"/>
          <w:numId w:val="2"/>
        </w:numPr>
        <w:ind w:left="0" w:firstLine="0"/>
        <w:rPr>
          <w:color w:val="F79646"/>
        </w:rPr>
      </w:pPr>
      <w:r w:rsidRPr="006879DE">
        <w:t>Укажите (предположите) адрес вашего сайта:</w:t>
      </w:r>
      <w:r w:rsidRPr="006879DE">
        <w:rPr>
          <w:color w:val="00B050"/>
        </w:rPr>
        <w:t xml:space="preserve"> </w:t>
      </w:r>
    </w:p>
    <w:p w:rsidR="00556AF1" w:rsidRPr="006879DE" w:rsidRDefault="00303BE1" w:rsidP="00EB12D9">
      <w:pPr>
        <w:pStyle w:val="a6"/>
        <w:ind w:left="0"/>
        <w:rPr>
          <w:rFonts w:cs="Arial"/>
          <w:color w:val="7F7F7F"/>
          <w:sz w:val="22"/>
          <w:szCs w:val="22"/>
        </w:rPr>
      </w:pPr>
      <w:r w:rsidRPr="006879DE">
        <w:rPr>
          <w:rFonts w:cs="Arial"/>
          <w:color w:val="00B050"/>
        </w:rPr>
        <w:br/>
      </w:r>
      <w:r w:rsidRPr="006879DE">
        <w:rPr>
          <w:rFonts w:cs="Arial"/>
          <w:color w:val="7F7F7F"/>
          <w:sz w:val="22"/>
          <w:szCs w:val="22"/>
          <w:lang w:val="en-US"/>
        </w:rPr>
        <w:t>www</w:t>
      </w:r>
      <w:r w:rsidRPr="006879DE">
        <w:rPr>
          <w:rFonts w:cs="Arial"/>
          <w:color w:val="7F7F7F"/>
          <w:sz w:val="22"/>
          <w:szCs w:val="22"/>
        </w:rPr>
        <w:t>.</w:t>
      </w:r>
      <w:r w:rsidR="00EC6D8D">
        <w:rPr>
          <w:rFonts w:cs="Arial"/>
          <w:color w:val="7F7F7F"/>
          <w:sz w:val="22"/>
          <w:szCs w:val="22"/>
          <w:lang w:val="en-US"/>
        </w:rPr>
        <w:t>nazvaniebrenda</w:t>
      </w:r>
      <w:r w:rsidRPr="006879DE">
        <w:rPr>
          <w:rFonts w:cs="Arial"/>
          <w:color w:val="7F7F7F"/>
          <w:sz w:val="22"/>
          <w:szCs w:val="22"/>
        </w:rPr>
        <w:t xml:space="preserve">.ru </w:t>
      </w:r>
    </w:p>
    <w:p w:rsidR="00556AF1" w:rsidRPr="006879DE" w:rsidRDefault="00556AF1" w:rsidP="00EB12D9">
      <w:pPr>
        <w:pStyle w:val="a6"/>
        <w:ind w:left="0"/>
        <w:rPr>
          <w:rFonts w:cs="Arial"/>
          <w:color w:val="7F7F7F"/>
          <w:sz w:val="22"/>
          <w:szCs w:val="22"/>
        </w:rPr>
      </w:pPr>
    </w:p>
    <w:p w:rsidR="00556AF1" w:rsidRPr="006879DE" w:rsidRDefault="00556AF1" w:rsidP="00EB12D9">
      <w:pPr>
        <w:pStyle w:val="a6"/>
        <w:ind w:left="0"/>
        <w:rPr>
          <w:rFonts w:cs="Arial"/>
          <w:color w:val="7F7F7F"/>
          <w:sz w:val="22"/>
          <w:szCs w:val="22"/>
        </w:rPr>
      </w:pPr>
      <w:r w:rsidRPr="006879DE">
        <w:rPr>
          <w:rFonts w:cs="Arial"/>
          <w:color w:val="7F7F7F"/>
          <w:sz w:val="22"/>
          <w:szCs w:val="22"/>
        </w:rPr>
        <w:t>Е</w:t>
      </w:r>
      <w:r w:rsidR="00303BE1" w:rsidRPr="006879DE">
        <w:rPr>
          <w:rFonts w:cs="Arial"/>
          <w:color w:val="7F7F7F"/>
          <w:sz w:val="22"/>
          <w:szCs w:val="22"/>
        </w:rPr>
        <w:t xml:space="preserve">ще </w:t>
      </w:r>
      <w:r w:rsidRPr="006879DE">
        <w:rPr>
          <w:rFonts w:cs="Arial"/>
          <w:color w:val="7F7F7F"/>
          <w:sz w:val="22"/>
          <w:szCs w:val="22"/>
        </w:rPr>
        <w:t>не покупали.</w:t>
      </w:r>
      <w:r w:rsidR="00303BE1" w:rsidRPr="006879DE">
        <w:rPr>
          <w:rFonts w:cs="Arial"/>
          <w:color w:val="7F7F7F"/>
          <w:sz w:val="22"/>
          <w:szCs w:val="22"/>
        </w:rPr>
        <w:t xml:space="preserve"> </w:t>
      </w:r>
    </w:p>
    <w:p w:rsidR="00556AF1" w:rsidRPr="006879DE" w:rsidRDefault="00556AF1" w:rsidP="00EB12D9">
      <w:pPr>
        <w:pStyle w:val="a6"/>
        <w:ind w:left="0"/>
        <w:rPr>
          <w:rFonts w:cs="Arial"/>
          <w:color w:val="7F7F7F"/>
          <w:sz w:val="22"/>
          <w:szCs w:val="22"/>
        </w:rPr>
      </w:pPr>
    </w:p>
    <w:p w:rsidR="00303BE1" w:rsidRPr="00B76DCC" w:rsidRDefault="00B76DCC" w:rsidP="00EB12D9">
      <w:pPr>
        <w:rPr>
          <w:rFonts w:cs="Arial"/>
          <w:bCs/>
          <w:color w:val="F79646"/>
          <w:sz w:val="24"/>
          <w:szCs w:val="24"/>
        </w:rPr>
      </w:pPr>
      <w:r>
        <w:rPr>
          <w:rFonts w:cs="Arial"/>
          <w:color w:val="7F7F7F"/>
          <w:sz w:val="22"/>
          <w:szCs w:val="22"/>
        </w:rPr>
        <w:t>Название Фирмы «ООО Три медведя» г</w:t>
      </w:r>
      <w:r w:rsidR="00303BE1" w:rsidRPr="00B76DCC">
        <w:rPr>
          <w:rFonts w:cs="Arial"/>
          <w:color w:val="7F7F7F"/>
          <w:sz w:val="22"/>
          <w:szCs w:val="22"/>
        </w:rPr>
        <w:t>о</w:t>
      </w:r>
      <w:r w:rsidR="00556AF1" w:rsidRPr="00B76DCC">
        <w:rPr>
          <w:rFonts w:cs="Arial"/>
          <w:color w:val="7F7F7F"/>
          <w:sz w:val="22"/>
          <w:szCs w:val="22"/>
        </w:rPr>
        <w:t xml:space="preserve">товы выслушать Ваши предложения, </w:t>
      </w:r>
      <w:r w:rsidR="00303BE1" w:rsidRPr="00B76DCC">
        <w:rPr>
          <w:rFonts w:cs="Arial"/>
          <w:color w:val="7F7F7F"/>
          <w:sz w:val="22"/>
          <w:szCs w:val="22"/>
        </w:rPr>
        <w:t xml:space="preserve">и </w:t>
      </w:r>
      <w:r w:rsidR="00556AF1" w:rsidRPr="00B76DCC">
        <w:rPr>
          <w:rFonts w:cs="Arial"/>
          <w:color w:val="7F7F7F"/>
          <w:sz w:val="22"/>
          <w:szCs w:val="22"/>
        </w:rPr>
        <w:t xml:space="preserve">затем </w:t>
      </w:r>
      <w:r w:rsidR="00303BE1" w:rsidRPr="00B76DCC">
        <w:rPr>
          <w:rFonts w:cs="Arial"/>
          <w:color w:val="7F7F7F"/>
          <w:sz w:val="22"/>
          <w:szCs w:val="22"/>
        </w:rPr>
        <w:t>приобрести.</w:t>
      </w:r>
      <w:r w:rsidR="00303BE1" w:rsidRPr="00B76DCC">
        <w:rPr>
          <w:rFonts w:cs="Arial"/>
          <w:color w:val="00B050"/>
        </w:rPr>
        <w:t xml:space="preserve">  </w:t>
      </w:r>
    </w:p>
    <w:p w:rsidR="00303BE1" w:rsidRPr="006879DE" w:rsidRDefault="00303BE1" w:rsidP="00EB12D9">
      <w:pPr>
        <w:rPr>
          <w:rFonts w:cs="Arial"/>
          <w:bCs/>
          <w:sz w:val="24"/>
          <w:szCs w:val="24"/>
        </w:rPr>
      </w:pPr>
    </w:p>
    <w:p w:rsidR="00303BE1" w:rsidRPr="006879DE" w:rsidRDefault="00303BE1" w:rsidP="00EB12D9">
      <w:pPr>
        <w:pStyle w:val="2"/>
        <w:numPr>
          <w:ilvl w:val="1"/>
          <w:numId w:val="2"/>
        </w:numPr>
        <w:ind w:left="0" w:firstLine="0"/>
      </w:pPr>
      <w:r w:rsidRPr="006879DE">
        <w:t xml:space="preserve">Причины создания </w:t>
      </w:r>
      <w:r w:rsidRPr="006879DE">
        <w:rPr>
          <w:i/>
        </w:rPr>
        <w:t>(редизайна)</w:t>
      </w:r>
      <w:r w:rsidRPr="006879DE">
        <w:t xml:space="preserve"> сайта, основные задачи, стоящие перед сайтом: </w:t>
      </w:r>
    </w:p>
    <w:p w:rsidR="00303BE1" w:rsidRPr="006879DE" w:rsidRDefault="00303BE1" w:rsidP="00EB12D9">
      <w:pPr>
        <w:rPr>
          <w:rFonts w:cs="Arial"/>
          <w:color w:val="7F7F7F"/>
          <w:sz w:val="22"/>
          <w:szCs w:val="22"/>
        </w:rPr>
      </w:pPr>
      <w:r w:rsidRPr="006879DE">
        <w:rPr>
          <w:rFonts w:cs="Arial"/>
          <w:color w:val="7F7F7F"/>
          <w:sz w:val="22"/>
          <w:szCs w:val="22"/>
        </w:rPr>
        <w:t xml:space="preserve">Создание более полного информационного ресурса о товарах, предлагаемых целевым категориям потребителей. Формирования положительного ЭЛИТНОГО имиджа компании, привлечение конечных покупателей, информационная поддержка партнеров. Увеличение объемов продаж через информирование и т.д. </w:t>
      </w:r>
    </w:p>
    <w:p w:rsidR="00303BE1" w:rsidRPr="006879DE" w:rsidRDefault="00303BE1" w:rsidP="00EB12D9">
      <w:pPr>
        <w:rPr>
          <w:rFonts w:cs="Arial"/>
          <w:color w:val="C0504D"/>
        </w:rPr>
      </w:pPr>
      <w:r w:rsidRPr="006879DE">
        <w:rPr>
          <w:rFonts w:cs="Arial"/>
          <w:color w:val="7F7F7F"/>
          <w:sz w:val="22"/>
          <w:szCs w:val="22"/>
        </w:rPr>
        <w:t>Важный момент – создания существенно отличного от конкурентов интернет-ресурса в виде сайта.</w:t>
      </w:r>
      <w:r w:rsidRPr="006879DE">
        <w:rPr>
          <w:rFonts w:cs="Arial"/>
          <w:color w:val="C0504D"/>
          <w:sz w:val="22"/>
          <w:szCs w:val="22"/>
        </w:rPr>
        <w:br/>
      </w:r>
    </w:p>
    <w:p w:rsidR="00303BE1" w:rsidRPr="006879DE" w:rsidRDefault="00303BE1" w:rsidP="00EB12D9">
      <w:pPr>
        <w:pStyle w:val="2"/>
        <w:numPr>
          <w:ilvl w:val="1"/>
          <w:numId w:val="2"/>
        </w:numPr>
        <w:ind w:left="0" w:firstLine="0"/>
      </w:pPr>
      <w:r w:rsidRPr="006879DE">
        <w:t>Предполагаются ли публикация иностранных версий сайта?</w:t>
      </w:r>
    </w:p>
    <w:p w:rsidR="00303BE1" w:rsidRPr="006879DE" w:rsidRDefault="00303BE1" w:rsidP="00B76DCC">
      <w:pPr>
        <w:rPr>
          <w:rFonts w:cs="Arial"/>
          <w:bCs/>
          <w:color w:val="7F7F7F"/>
          <w:sz w:val="22"/>
          <w:szCs w:val="22"/>
        </w:rPr>
      </w:pPr>
      <w:r w:rsidRPr="006879DE">
        <w:rPr>
          <w:rFonts w:cs="Arial"/>
          <w:bCs/>
          <w:color w:val="7F7F7F"/>
          <w:sz w:val="22"/>
          <w:szCs w:val="22"/>
        </w:rPr>
        <w:t>Русская и английская версия веб-сайта</w:t>
      </w:r>
    </w:p>
    <w:p w:rsidR="00303BE1" w:rsidRPr="006879DE" w:rsidRDefault="00303BE1" w:rsidP="00B76DCC">
      <w:pPr>
        <w:rPr>
          <w:rFonts w:cs="Arial"/>
          <w:bCs/>
          <w:color w:val="C0504D"/>
        </w:rPr>
      </w:pPr>
    </w:p>
    <w:p w:rsidR="00727CD3" w:rsidRPr="006879DE" w:rsidRDefault="00187313" w:rsidP="00EB12D9">
      <w:pPr>
        <w:pStyle w:val="2"/>
        <w:numPr>
          <w:ilvl w:val="1"/>
          <w:numId w:val="2"/>
        </w:numPr>
        <w:ind w:left="0" w:firstLine="0"/>
      </w:pPr>
      <w:r w:rsidRPr="006879DE">
        <w:t>Предельный б</w:t>
      </w:r>
      <w:r w:rsidR="005932F8" w:rsidRPr="006879DE">
        <w:t>юджет на создание сайта</w:t>
      </w:r>
      <w:r w:rsidR="00231A4A" w:rsidRPr="006879DE">
        <w:t xml:space="preserve"> (максимальный)</w:t>
      </w:r>
      <w:r w:rsidR="00303BE1" w:rsidRPr="006879DE">
        <w:t>:</w:t>
      </w:r>
    </w:p>
    <w:p w:rsidR="005932F8" w:rsidRPr="006879DE" w:rsidRDefault="00727CD3" w:rsidP="00B76DCC">
      <w:pPr>
        <w:rPr>
          <w:rFonts w:cs="Arial"/>
          <w:b/>
          <w:bCs/>
          <w:sz w:val="24"/>
          <w:szCs w:val="24"/>
        </w:rPr>
      </w:pPr>
      <w:r w:rsidRPr="006879DE">
        <w:rPr>
          <w:rFonts w:cs="Arial"/>
          <w:b/>
          <w:bCs/>
          <w:sz w:val="24"/>
          <w:szCs w:val="24"/>
        </w:rPr>
        <w:t xml:space="preserve"> </w:t>
      </w:r>
    </w:p>
    <w:p w:rsidR="00303BE1" w:rsidRPr="006879DE" w:rsidRDefault="00303BE1" w:rsidP="00B76DCC">
      <w:pPr>
        <w:jc w:val="both"/>
        <w:rPr>
          <w:rFonts w:cs="Arial"/>
          <w:color w:val="00B0F0"/>
        </w:rPr>
      </w:pPr>
    </w:p>
    <w:p w:rsidR="00303BE1" w:rsidRPr="006879DE" w:rsidRDefault="005932F8" w:rsidP="00EB12D9">
      <w:pPr>
        <w:pStyle w:val="2"/>
        <w:numPr>
          <w:ilvl w:val="1"/>
          <w:numId w:val="2"/>
        </w:numPr>
        <w:ind w:left="0" w:firstLine="0"/>
      </w:pPr>
      <w:r w:rsidRPr="006879DE">
        <w:t>Предельные сроки создания сайта</w:t>
      </w:r>
      <w:r w:rsidR="00231A4A" w:rsidRPr="006879DE">
        <w:t xml:space="preserve"> (максимальные)</w:t>
      </w:r>
      <w:r w:rsidR="00303BE1" w:rsidRPr="006879DE">
        <w:t>:</w:t>
      </w:r>
    </w:p>
    <w:p w:rsidR="00A84CF6" w:rsidRPr="006879DE" w:rsidRDefault="00A84CF6" w:rsidP="00A84CF6">
      <w:pPr>
        <w:rPr>
          <w:rFonts w:cs="Arial"/>
        </w:rPr>
      </w:pPr>
    </w:p>
    <w:p w:rsidR="00727CD3" w:rsidRPr="006879DE" w:rsidRDefault="00727CD3" w:rsidP="00A84CF6">
      <w:pPr>
        <w:rPr>
          <w:rFonts w:cs="Arial"/>
        </w:rPr>
      </w:pPr>
    </w:p>
    <w:p w:rsidR="00303BE1" w:rsidRPr="006879DE" w:rsidRDefault="00303BE1" w:rsidP="00B76DCC">
      <w:pPr>
        <w:pStyle w:val="1"/>
        <w:numPr>
          <w:ilvl w:val="0"/>
          <w:numId w:val="2"/>
        </w:numPr>
        <w:jc w:val="center"/>
      </w:pPr>
      <w:r w:rsidRPr="006879DE">
        <w:t>Дизайн сайта</w:t>
      </w:r>
    </w:p>
    <w:p w:rsidR="00303BE1" w:rsidRPr="006879DE" w:rsidRDefault="00303BE1" w:rsidP="00303BE1">
      <w:pPr>
        <w:rPr>
          <w:rFonts w:cs="Arial"/>
        </w:rPr>
      </w:pPr>
    </w:p>
    <w:p w:rsidR="00303BE1" w:rsidRPr="006879DE" w:rsidRDefault="00303BE1" w:rsidP="002208B7">
      <w:pPr>
        <w:pStyle w:val="a6"/>
        <w:numPr>
          <w:ilvl w:val="1"/>
          <w:numId w:val="2"/>
        </w:numPr>
        <w:ind w:left="0" w:firstLine="0"/>
        <w:rPr>
          <w:rFonts w:cs="Arial"/>
          <w:b/>
          <w:bCs/>
          <w:sz w:val="24"/>
          <w:szCs w:val="24"/>
        </w:rPr>
      </w:pPr>
      <w:r w:rsidRPr="006879DE">
        <w:rPr>
          <w:rFonts w:cs="Arial"/>
          <w:b/>
          <w:bCs/>
          <w:sz w:val="24"/>
          <w:szCs w:val="24"/>
        </w:rPr>
        <w:t>Наличие у компании фирменного стиля, нужно ли его учесть в разработке дизайна сайта?</w:t>
      </w:r>
    </w:p>
    <w:p w:rsidR="00303BE1" w:rsidRPr="006879DE" w:rsidRDefault="00303BE1" w:rsidP="00556AF1">
      <w:pPr>
        <w:ind w:firstLine="708"/>
        <w:rPr>
          <w:rFonts w:cs="Arial"/>
          <w:bCs/>
          <w:color w:val="7F7F7F"/>
          <w:sz w:val="22"/>
          <w:szCs w:val="22"/>
        </w:rPr>
      </w:pPr>
      <w:r w:rsidRPr="006879DE">
        <w:rPr>
          <w:rFonts w:cs="Arial"/>
          <w:bCs/>
          <w:color w:val="7F7F7F"/>
          <w:sz w:val="22"/>
          <w:szCs w:val="22"/>
        </w:rPr>
        <w:t>Да, веб-сайт нужно сделать в едином фирменном стиле</w:t>
      </w:r>
    </w:p>
    <w:p w:rsidR="00303BE1" w:rsidRPr="006879DE" w:rsidRDefault="00303BE1" w:rsidP="002208B7">
      <w:pPr>
        <w:rPr>
          <w:rFonts w:cs="Arial"/>
          <w:bCs/>
          <w:color w:val="C0504D"/>
        </w:rPr>
      </w:pPr>
    </w:p>
    <w:p w:rsidR="00303BE1" w:rsidRPr="006879DE" w:rsidRDefault="00303BE1" w:rsidP="002208B7">
      <w:pPr>
        <w:pStyle w:val="a6"/>
        <w:numPr>
          <w:ilvl w:val="1"/>
          <w:numId w:val="2"/>
        </w:numPr>
        <w:ind w:left="0" w:firstLine="0"/>
        <w:rPr>
          <w:rFonts w:cs="Arial"/>
          <w:b/>
          <w:bCs/>
          <w:color w:val="000000"/>
          <w:sz w:val="24"/>
          <w:szCs w:val="24"/>
        </w:rPr>
      </w:pPr>
      <w:r w:rsidRPr="006879DE">
        <w:rPr>
          <w:rFonts w:cs="Arial"/>
          <w:b/>
          <w:bCs/>
          <w:color w:val="000000"/>
          <w:sz w:val="24"/>
          <w:szCs w:val="24"/>
        </w:rPr>
        <w:t>Тип падачи информации:</w:t>
      </w:r>
    </w:p>
    <w:p w:rsidR="00303BE1" w:rsidRPr="006879DE" w:rsidRDefault="00303BE1" w:rsidP="002208B7">
      <w:pPr>
        <w:rPr>
          <w:rFonts w:cs="Arial"/>
          <w:bCs/>
          <w:color w:val="7F7F7F"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94"/>
        <w:gridCol w:w="8575"/>
      </w:tblGrid>
      <w:tr w:rsidR="00303BE1" w:rsidRPr="006879DE" w:rsidTr="0031128F">
        <w:tc>
          <w:tcPr>
            <w:tcW w:w="4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03BE1" w:rsidRPr="006879DE" w:rsidRDefault="00303BE1" w:rsidP="002208B7">
            <w:pPr>
              <w:spacing w:line="100" w:lineRule="atLeast"/>
              <w:jc w:val="center"/>
              <w:rPr>
                <w:rFonts w:cs="Arial"/>
                <w:color w:val="548DD4"/>
              </w:rPr>
            </w:pPr>
            <w:r w:rsidRPr="006879DE">
              <w:rPr>
                <w:rFonts w:cs="Arial"/>
                <w:b/>
                <w:color w:val="FF0000"/>
              </w:rPr>
              <w:t>x</w:t>
            </w:r>
          </w:p>
        </w:tc>
        <w:tc>
          <w:tcPr>
            <w:tcW w:w="8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03BE1" w:rsidRPr="006879DE" w:rsidRDefault="00303BE1" w:rsidP="002208B7">
            <w:pPr>
              <w:spacing w:line="100" w:lineRule="atLeast"/>
              <w:rPr>
                <w:rFonts w:cs="Arial"/>
              </w:rPr>
            </w:pPr>
            <w:r w:rsidRPr="006879DE">
              <w:rPr>
                <w:rFonts w:cs="Arial"/>
              </w:rPr>
              <w:t>Корпоративный стиль</w:t>
            </w:r>
          </w:p>
        </w:tc>
      </w:tr>
      <w:tr w:rsidR="00303BE1" w:rsidRPr="006879DE" w:rsidTr="0031128F">
        <w:tc>
          <w:tcPr>
            <w:tcW w:w="4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03BE1" w:rsidRPr="006879DE" w:rsidRDefault="00303BE1" w:rsidP="002208B7">
            <w:pPr>
              <w:snapToGrid w:val="0"/>
              <w:spacing w:line="100" w:lineRule="atLeast"/>
              <w:jc w:val="center"/>
              <w:rPr>
                <w:rFonts w:cs="Arial"/>
              </w:rPr>
            </w:pPr>
          </w:p>
        </w:tc>
        <w:tc>
          <w:tcPr>
            <w:tcW w:w="8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03BE1" w:rsidRPr="006879DE" w:rsidRDefault="00303BE1" w:rsidP="002208B7">
            <w:pPr>
              <w:spacing w:line="100" w:lineRule="atLeast"/>
              <w:rPr>
                <w:rFonts w:cs="Arial"/>
              </w:rPr>
            </w:pPr>
            <w:r w:rsidRPr="006879DE">
              <w:rPr>
                <w:rFonts w:cs="Arial"/>
              </w:rPr>
              <w:t>Строгий стиль</w:t>
            </w:r>
          </w:p>
        </w:tc>
      </w:tr>
      <w:tr w:rsidR="00303BE1" w:rsidRPr="006879DE" w:rsidTr="0031128F">
        <w:tc>
          <w:tcPr>
            <w:tcW w:w="4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03BE1" w:rsidRPr="006879DE" w:rsidRDefault="00303BE1" w:rsidP="002208B7">
            <w:pPr>
              <w:snapToGrid w:val="0"/>
              <w:spacing w:line="100" w:lineRule="atLeast"/>
              <w:jc w:val="center"/>
              <w:rPr>
                <w:rFonts w:cs="Arial"/>
              </w:rPr>
            </w:pPr>
          </w:p>
        </w:tc>
        <w:tc>
          <w:tcPr>
            <w:tcW w:w="8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03BE1" w:rsidRPr="006879DE" w:rsidRDefault="00303BE1" w:rsidP="002208B7">
            <w:pPr>
              <w:spacing w:line="100" w:lineRule="atLeast"/>
              <w:rPr>
                <w:rFonts w:cs="Arial"/>
              </w:rPr>
            </w:pPr>
            <w:r w:rsidRPr="006879DE">
              <w:rPr>
                <w:rFonts w:cs="Arial"/>
              </w:rPr>
              <w:t>Имиджевый  стиль (мало текста, много графики)</w:t>
            </w:r>
          </w:p>
        </w:tc>
      </w:tr>
      <w:tr w:rsidR="00303BE1" w:rsidRPr="006879DE" w:rsidTr="0031128F">
        <w:tc>
          <w:tcPr>
            <w:tcW w:w="4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03BE1" w:rsidRPr="006879DE" w:rsidRDefault="00303BE1" w:rsidP="002208B7">
            <w:pPr>
              <w:snapToGrid w:val="0"/>
              <w:spacing w:line="100" w:lineRule="atLeast"/>
              <w:jc w:val="center"/>
              <w:rPr>
                <w:rFonts w:cs="Arial"/>
              </w:rPr>
            </w:pPr>
          </w:p>
        </w:tc>
        <w:tc>
          <w:tcPr>
            <w:tcW w:w="8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03BE1" w:rsidRPr="006879DE" w:rsidRDefault="00303BE1" w:rsidP="002208B7">
            <w:pPr>
              <w:spacing w:line="100" w:lineRule="atLeast"/>
              <w:rPr>
                <w:rFonts w:cs="Arial"/>
              </w:rPr>
            </w:pPr>
            <w:r w:rsidRPr="006879DE">
              <w:rPr>
                <w:rFonts w:cs="Arial"/>
              </w:rPr>
              <w:t>Информационный ресурс с минимальным количеством графики</w:t>
            </w:r>
          </w:p>
        </w:tc>
      </w:tr>
      <w:tr w:rsidR="00303BE1" w:rsidRPr="006879DE" w:rsidTr="0031128F">
        <w:tc>
          <w:tcPr>
            <w:tcW w:w="4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03BE1" w:rsidRPr="006879DE" w:rsidRDefault="00303BE1" w:rsidP="002208B7">
            <w:pPr>
              <w:snapToGrid w:val="0"/>
              <w:spacing w:line="100" w:lineRule="atLeast"/>
              <w:jc w:val="center"/>
              <w:rPr>
                <w:rFonts w:cs="Arial"/>
              </w:rPr>
            </w:pPr>
          </w:p>
        </w:tc>
        <w:tc>
          <w:tcPr>
            <w:tcW w:w="8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03BE1" w:rsidRPr="006879DE" w:rsidRDefault="00303BE1" w:rsidP="002208B7">
            <w:pPr>
              <w:spacing w:line="100" w:lineRule="atLeast"/>
              <w:rPr>
                <w:rFonts w:cs="Arial"/>
              </w:rPr>
            </w:pPr>
            <w:r w:rsidRPr="006879DE">
              <w:rPr>
                <w:rFonts w:cs="Arial"/>
              </w:rPr>
              <w:t>Комплексное решение (много графики и информации. Информация краткая, но занимает примерно 50% от всего содержания главной страницы)</w:t>
            </w:r>
          </w:p>
        </w:tc>
      </w:tr>
      <w:tr w:rsidR="00303BE1" w:rsidRPr="006879DE" w:rsidTr="0031128F">
        <w:tc>
          <w:tcPr>
            <w:tcW w:w="4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03BE1" w:rsidRPr="006879DE" w:rsidRDefault="00303BE1" w:rsidP="002208B7">
            <w:pPr>
              <w:snapToGrid w:val="0"/>
              <w:spacing w:line="100" w:lineRule="atLeast"/>
              <w:jc w:val="center"/>
              <w:rPr>
                <w:rFonts w:cs="Arial"/>
              </w:rPr>
            </w:pPr>
          </w:p>
        </w:tc>
        <w:tc>
          <w:tcPr>
            <w:tcW w:w="8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03BE1" w:rsidRPr="006879DE" w:rsidRDefault="00303BE1" w:rsidP="002208B7">
            <w:pPr>
              <w:spacing w:line="100" w:lineRule="atLeast"/>
              <w:rPr>
                <w:rFonts w:cs="Arial"/>
              </w:rPr>
            </w:pPr>
            <w:r w:rsidRPr="006879DE">
              <w:rPr>
                <w:rFonts w:cs="Arial"/>
              </w:rPr>
              <w:t>Другое</w:t>
            </w:r>
          </w:p>
        </w:tc>
      </w:tr>
    </w:tbl>
    <w:p w:rsidR="00B76DCC" w:rsidRDefault="00B76DCC" w:rsidP="002208B7">
      <w:pPr>
        <w:rPr>
          <w:rFonts w:cs="Arial"/>
          <w:bCs/>
          <w:color w:val="7F7F7F"/>
          <w:sz w:val="24"/>
          <w:szCs w:val="24"/>
        </w:rPr>
      </w:pPr>
    </w:p>
    <w:p w:rsidR="00303BE1" w:rsidRPr="006879DE" w:rsidRDefault="00303BE1" w:rsidP="002208B7">
      <w:pPr>
        <w:pStyle w:val="a6"/>
        <w:numPr>
          <w:ilvl w:val="1"/>
          <w:numId w:val="2"/>
        </w:numPr>
        <w:ind w:left="0" w:firstLine="0"/>
        <w:rPr>
          <w:rFonts w:cs="Arial"/>
        </w:rPr>
      </w:pPr>
      <w:r w:rsidRPr="006879DE">
        <w:rPr>
          <w:rFonts w:cs="Arial"/>
          <w:b/>
          <w:sz w:val="24"/>
          <w:szCs w:val="24"/>
        </w:rPr>
        <w:t>Какие цвета, на ваш взгляд, предпочтительны для использования на будущем сайте?</w:t>
      </w:r>
    </w:p>
    <w:p w:rsidR="00303BE1" w:rsidRPr="006879DE" w:rsidRDefault="00303BE1" w:rsidP="00303BE1">
      <w:pPr>
        <w:rPr>
          <w:rFonts w:cs="Arial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584"/>
        <w:gridCol w:w="615"/>
        <w:gridCol w:w="615"/>
        <w:gridCol w:w="719"/>
        <w:gridCol w:w="675"/>
        <w:gridCol w:w="629"/>
        <w:gridCol w:w="630"/>
        <w:gridCol w:w="644"/>
        <w:gridCol w:w="690"/>
        <w:gridCol w:w="615"/>
        <w:gridCol w:w="659"/>
        <w:gridCol w:w="660"/>
        <w:gridCol w:w="615"/>
        <w:gridCol w:w="789"/>
      </w:tblGrid>
      <w:tr w:rsidR="00303BE1" w:rsidRPr="006879DE" w:rsidTr="0031128F">
        <w:tc>
          <w:tcPr>
            <w:tcW w:w="584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000000"/>
          </w:tcPr>
          <w:p w:rsidR="00303BE1" w:rsidRPr="006879DE" w:rsidRDefault="00303BE1" w:rsidP="0031128F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1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B7B7B7"/>
          </w:tcPr>
          <w:p w:rsidR="00303BE1" w:rsidRPr="006879DE" w:rsidRDefault="00303BE1" w:rsidP="0031128F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1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F3F3F3"/>
          </w:tcPr>
          <w:p w:rsidR="00303BE1" w:rsidRPr="006879DE" w:rsidRDefault="00303BE1" w:rsidP="0031128F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71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FF0000"/>
          </w:tcPr>
          <w:p w:rsidR="00303BE1" w:rsidRPr="006879DE" w:rsidRDefault="00303BE1" w:rsidP="0031128F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7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FF007E"/>
          </w:tcPr>
          <w:p w:rsidR="00303BE1" w:rsidRPr="006879DE" w:rsidRDefault="00303BE1" w:rsidP="0031128F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2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DC27D8"/>
          </w:tcPr>
          <w:p w:rsidR="00303BE1" w:rsidRPr="006879DE" w:rsidRDefault="00303BE1" w:rsidP="0031128F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8700FF"/>
          </w:tcPr>
          <w:p w:rsidR="00303BE1" w:rsidRPr="006879DE" w:rsidRDefault="00303BE1" w:rsidP="0031128F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44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1E53CB"/>
          </w:tcPr>
          <w:p w:rsidR="00303BE1" w:rsidRPr="006879DE" w:rsidRDefault="00303BE1" w:rsidP="0031128F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9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00B0FF"/>
          </w:tcPr>
          <w:p w:rsidR="00303BE1" w:rsidRPr="006879DE" w:rsidRDefault="00303BE1" w:rsidP="0031128F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1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00EAC2"/>
          </w:tcPr>
          <w:p w:rsidR="00303BE1" w:rsidRPr="006879DE" w:rsidRDefault="00303BE1" w:rsidP="0031128F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5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35B757"/>
          </w:tcPr>
          <w:p w:rsidR="00303BE1" w:rsidRPr="006879DE" w:rsidRDefault="00303BE1" w:rsidP="0031128F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6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4DF2B"/>
          </w:tcPr>
          <w:p w:rsidR="00303BE1" w:rsidRPr="006879DE" w:rsidRDefault="00303BE1" w:rsidP="0031128F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1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F8FF00"/>
          </w:tcPr>
          <w:p w:rsidR="00303BE1" w:rsidRPr="006879DE" w:rsidRDefault="00303BE1" w:rsidP="0031128F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78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FFAA00"/>
          </w:tcPr>
          <w:p w:rsidR="00303BE1" w:rsidRPr="006879DE" w:rsidRDefault="00303BE1" w:rsidP="0031128F">
            <w:pPr>
              <w:snapToGrid w:val="0"/>
              <w:spacing w:line="100" w:lineRule="atLeast"/>
              <w:rPr>
                <w:rFonts w:cs="Arial"/>
              </w:rPr>
            </w:pPr>
          </w:p>
        </w:tc>
      </w:tr>
      <w:tr w:rsidR="00303BE1" w:rsidRPr="006879DE" w:rsidTr="0031128F">
        <w:trPr>
          <w:trHeight w:val="560"/>
        </w:trPr>
        <w:tc>
          <w:tcPr>
            <w:tcW w:w="584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:rsidR="00303BE1" w:rsidRPr="006879DE" w:rsidRDefault="00303BE1" w:rsidP="0031128F">
            <w:pPr>
              <w:spacing w:line="100" w:lineRule="atLeast"/>
              <w:jc w:val="center"/>
              <w:rPr>
                <w:rFonts w:cs="Arial"/>
              </w:rPr>
            </w:pPr>
            <w:r w:rsidRPr="006879DE">
              <w:rPr>
                <w:rFonts w:cs="Arial"/>
                <w:b/>
                <w:color w:val="FF0000"/>
                <w:sz w:val="60"/>
              </w:rPr>
              <w:t>•</w:t>
            </w:r>
          </w:p>
        </w:tc>
        <w:tc>
          <w:tcPr>
            <w:tcW w:w="61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:rsidR="00303BE1" w:rsidRPr="006879DE" w:rsidRDefault="00303BE1" w:rsidP="0031128F">
            <w:pPr>
              <w:snapToGrid w:val="0"/>
              <w:spacing w:line="100" w:lineRule="atLeast"/>
              <w:jc w:val="center"/>
              <w:rPr>
                <w:rFonts w:cs="Arial"/>
              </w:rPr>
            </w:pPr>
          </w:p>
        </w:tc>
        <w:tc>
          <w:tcPr>
            <w:tcW w:w="61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:rsidR="00303BE1" w:rsidRPr="006879DE" w:rsidRDefault="00303BE1" w:rsidP="0031128F">
            <w:pPr>
              <w:snapToGrid w:val="0"/>
              <w:spacing w:line="100" w:lineRule="atLeast"/>
              <w:jc w:val="center"/>
              <w:rPr>
                <w:rFonts w:cs="Arial"/>
              </w:rPr>
            </w:pPr>
          </w:p>
        </w:tc>
        <w:tc>
          <w:tcPr>
            <w:tcW w:w="71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:rsidR="00303BE1" w:rsidRPr="006879DE" w:rsidRDefault="00303BE1" w:rsidP="0031128F">
            <w:pPr>
              <w:snapToGrid w:val="0"/>
              <w:spacing w:line="100" w:lineRule="atLeast"/>
              <w:jc w:val="center"/>
              <w:rPr>
                <w:rFonts w:cs="Arial"/>
              </w:rPr>
            </w:pPr>
          </w:p>
        </w:tc>
        <w:tc>
          <w:tcPr>
            <w:tcW w:w="67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:rsidR="00303BE1" w:rsidRPr="006879DE" w:rsidRDefault="00303BE1" w:rsidP="0031128F">
            <w:pPr>
              <w:snapToGrid w:val="0"/>
              <w:spacing w:line="100" w:lineRule="atLeast"/>
              <w:jc w:val="center"/>
              <w:rPr>
                <w:rFonts w:cs="Arial"/>
              </w:rPr>
            </w:pPr>
          </w:p>
        </w:tc>
        <w:tc>
          <w:tcPr>
            <w:tcW w:w="62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:rsidR="00303BE1" w:rsidRPr="006879DE" w:rsidRDefault="00303BE1" w:rsidP="0031128F">
            <w:pPr>
              <w:snapToGrid w:val="0"/>
              <w:spacing w:line="100" w:lineRule="atLeast"/>
              <w:jc w:val="center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:rsidR="00303BE1" w:rsidRPr="006879DE" w:rsidRDefault="00303BE1" w:rsidP="0031128F">
            <w:pPr>
              <w:snapToGrid w:val="0"/>
              <w:spacing w:line="100" w:lineRule="atLeast"/>
              <w:jc w:val="center"/>
              <w:rPr>
                <w:rFonts w:cs="Arial"/>
              </w:rPr>
            </w:pPr>
          </w:p>
        </w:tc>
        <w:tc>
          <w:tcPr>
            <w:tcW w:w="644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:rsidR="00303BE1" w:rsidRPr="006879DE" w:rsidRDefault="00303BE1" w:rsidP="0031128F">
            <w:pPr>
              <w:snapToGrid w:val="0"/>
              <w:spacing w:line="100" w:lineRule="atLeast"/>
              <w:jc w:val="center"/>
              <w:rPr>
                <w:rFonts w:cs="Arial"/>
              </w:rPr>
            </w:pPr>
          </w:p>
        </w:tc>
        <w:tc>
          <w:tcPr>
            <w:tcW w:w="69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:rsidR="00303BE1" w:rsidRPr="006879DE" w:rsidRDefault="00303BE1" w:rsidP="0031128F">
            <w:pPr>
              <w:snapToGrid w:val="0"/>
              <w:spacing w:line="100" w:lineRule="atLeast"/>
              <w:jc w:val="center"/>
              <w:rPr>
                <w:rFonts w:cs="Arial"/>
              </w:rPr>
            </w:pPr>
          </w:p>
        </w:tc>
        <w:tc>
          <w:tcPr>
            <w:tcW w:w="61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:rsidR="00303BE1" w:rsidRPr="006879DE" w:rsidRDefault="00303BE1" w:rsidP="0031128F">
            <w:pPr>
              <w:snapToGrid w:val="0"/>
              <w:spacing w:line="100" w:lineRule="atLeast"/>
              <w:jc w:val="center"/>
              <w:rPr>
                <w:rFonts w:cs="Arial"/>
              </w:rPr>
            </w:pPr>
          </w:p>
        </w:tc>
        <w:tc>
          <w:tcPr>
            <w:tcW w:w="65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:rsidR="00303BE1" w:rsidRPr="006879DE" w:rsidRDefault="00303BE1" w:rsidP="0031128F">
            <w:pPr>
              <w:snapToGrid w:val="0"/>
              <w:spacing w:line="100" w:lineRule="atLeast"/>
              <w:jc w:val="center"/>
              <w:rPr>
                <w:rFonts w:cs="Arial"/>
              </w:rPr>
            </w:pPr>
          </w:p>
        </w:tc>
        <w:tc>
          <w:tcPr>
            <w:tcW w:w="66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:rsidR="00303BE1" w:rsidRPr="006879DE" w:rsidRDefault="00303BE1" w:rsidP="0031128F">
            <w:pPr>
              <w:snapToGrid w:val="0"/>
              <w:spacing w:line="100" w:lineRule="atLeast"/>
              <w:jc w:val="center"/>
              <w:rPr>
                <w:rFonts w:cs="Arial"/>
              </w:rPr>
            </w:pPr>
          </w:p>
        </w:tc>
        <w:tc>
          <w:tcPr>
            <w:tcW w:w="61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:rsidR="00303BE1" w:rsidRPr="006879DE" w:rsidRDefault="00303BE1" w:rsidP="0031128F">
            <w:pPr>
              <w:snapToGrid w:val="0"/>
              <w:spacing w:line="100" w:lineRule="atLeast"/>
              <w:jc w:val="center"/>
              <w:rPr>
                <w:rFonts w:cs="Arial"/>
              </w:rPr>
            </w:pPr>
          </w:p>
        </w:tc>
        <w:tc>
          <w:tcPr>
            <w:tcW w:w="78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:rsidR="00303BE1" w:rsidRPr="006879DE" w:rsidRDefault="00303BE1" w:rsidP="0031128F">
            <w:pPr>
              <w:snapToGrid w:val="0"/>
              <w:spacing w:line="100" w:lineRule="atLeast"/>
              <w:jc w:val="center"/>
              <w:rPr>
                <w:rFonts w:cs="Arial"/>
              </w:rPr>
            </w:pPr>
          </w:p>
        </w:tc>
      </w:tr>
    </w:tbl>
    <w:p w:rsidR="00303BE1" w:rsidRPr="006879DE" w:rsidRDefault="00303BE1" w:rsidP="00303BE1">
      <w:pPr>
        <w:rPr>
          <w:rFonts w:cs="Arial"/>
          <w:b/>
          <w:bCs/>
          <w:sz w:val="24"/>
          <w:szCs w:val="24"/>
        </w:rPr>
      </w:pPr>
      <w:r w:rsidRPr="006879DE">
        <w:rPr>
          <w:rFonts w:cs="Arial"/>
          <w:b/>
          <w:bCs/>
          <w:sz w:val="24"/>
          <w:szCs w:val="24"/>
        </w:rPr>
        <w:t>Укажите иные цвета:</w:t>
      </w:r>
    </w:p>
    <w:p w:rsidR="00303BE1" w:rsidRPr="006879DE" w:rsidRDefault="00303BE1" w:rsidP="00303BE1">
      <w:pPr>
        <w:rPr>
          <w:rFonts w:cs="Arial"/>
          <w:b/>
          <w:bCs/>
          <w:sz w:val="24"/>
          <w:szCs w:val="24"/>
        </w:rPr>
      </w:pPr>
    </w:p>
    <w:p w:rsidR="00556AF1" w:rsidRPr="006879DE" w:rsidRDefault="00556AF1" w:rsidP="00303BE1">
      <w:pPr>
        <w:rPr>
          <w:rFonts w:cs="Arial"/>
          <w:b/>
          <w:bCs/>
          <w:sz w:val="24"/>
          <w:szCs w:val="24"/>
        </w:rPr>
      </w:pPr>
    </w:p>
    <w:p w:rsidR="00303BE1" w:rsidRPr="006879DE" w:rsidRDefault="00303BE1" w:rsidP="00303BE1">
      <w:pPr>
        <w:rPr>
          <w:rFonts w:cs="Arial"/>
          <w:b/>
          <w:sz w:val="24"/>
          <w:szCs w:val="24"/>
        </w:rPr>
      </w:pPr>
      <w:r w:rsidRPr="006879DE">
        <w:rPr>
          <w:rFonts w:cs="Arial"/>
          <w:b/>
          <w:sz w:val="24"/>
          <w:szCs w:val="24"/>
        </w:rPr>
        <w:t>Какие цвета нежелательно использовать на сайте?</w:t>
      </w:r>
    </w:p>
    <w:p w:rsidR="00303BE1" w:rsidRPr="006879DE" w:rsidRDefault="00303BE1" w:rsidP="00556AF1">
      <w:pPr>
        <w:ind w:firstLine="708"/>
        <w:rPr>
          <w:rFonts w:cs="Arial"/>
          <w:bCs/>
          <w:color w:val="7F7F7F"/>
          <w:sz w:val="22"/>
          <w:szCs w:val="22"/>
        </w:rPr>
      </w:pPr>
      <w:r w:rsidRPr="006879DE">
        <w:rPr>
          <w:rFonts w:cs="Arial"/>
          <w:bCs/>
          <w:color w:val="7F7F7F"/>
          <w:sz w:val="22"/>
          <w:szCs w:val="22"/>
        </w:rPr>
        <w:t>Или оставьте на усмотрение дизайнера</w:t>
      </w:r>
    </w:p>
    <w:p w:rsidR="00303BE1" w:rsidRPr="006879DE" w:rsidRDefault="00303BE1" w:rsidP="00303BE1">
      <w:pPr>
        <w:rPr>
          <w:rFonts w:cs="Arial"/>
          <w:b/>
          <w:bCs/>
          <w:sz w:val="24"/>
          <w:szCs w:val="24"/>
        </w:rPr>
      </w:pPr>
    </w:p>
    <w:p w:rsidR="00303BE1" w:rsidRPr="006879DE" w:rsidRDefault="00303BE1" w:rsidP="002208B7">
      <w:pPr>
        <w:pStyle w:val="a6"/>
        <w:numPr>
          <w:ilvl w:val="1"/>
          <w:numId w:val="2"/>
        </w:numPr>
        <w:ind w:left="0" w:firstLine="0"/>
        <w:rPr>
          <w:rFonts w:cs="Arial"/>
          <w:b/>
          <w:bCs/>
          <w:sz w:val="24"/>
          <w:szCs w:val="24"/>
        </w:rPr>
      </w:pPr>
      <w:r w:rsidRPr="006879DE">
        <w:rPr>
          <w:rFonts w:cs="Arial"/>
          <w:b/>
          <w:bCs/>
          <w:sz w:val="24"/>
          <w:szCs w:val="24"/>
        </w:rPr>
        <w:t>Укажите объекты, которые могут быть использованы в дизайне сайта (объекты, которые ассоциируются с деятельностью компании):</w:t>
      </w:r>
    </w:p>
    <w:p w:rsidR="00303BE1" w:rsidRPr="006879DE" w:rsidRDefault="00303BE1" w:rsidP="00556AF1">
      <w:pPr>
        <w:ind w:firstLine="708"/>
        <w:rPr>
          <w:rFonts w:cs="Arial"/>
          <w:bCs/>
          <w:color w:val="7F7F7F"/>
          <w:sz w:val="22"/>
          <w:szCs w:val="22"/>
        </w:rPr>
      </w:pPr>
      <w:r w:rsidRPr="006879DE">
        <w:rPr>
          <w:rFonts w:cs="Arial"/>
          <w:bCs/>
          <w:color w:val="7F7F7F"/>
          <w:sz w:val="22"/>
          <w:szCs w:val="22"/>
        </w:rPr>
        <w:t>Например: контейнера, грузовой порт, портовые работы, контейнеровоз – для сайта компании, которая занимается грузоперевозками.</w:t>
      </w:r>
    </w:p>
    <w:p w:rsidR="00303BE1" w:rsidRPr="006879DE" w:rsidRDefault="00303BE1" w:rsidP="00303BE1">
      <w:pPr>
        <w:rPr>
          <w:rFonts w:cs="Arial"/>
        </w:rPr>
      </w:pPr>
    </w:p>
    <w:p w:rsidR="00303BE1" w:rsidRPr="006879DE" w:rsidRDefault="00303BE1" w:rsidP="002208B7">
      <w:pPr>
        <w:pStyle w:val="a6"/>
        <w:numPr>
          <w:ilvl w:val="1"/>
          <w:numId w:val="2"/>
        </w:numPr>
        <w:ind w:left="0" w:firstLine="0"/>
        <w:rPr>
          <w:rFonts w:cs="Arial"/>
          <w:b/>
          <w:bCs/>
          <w:sz w:val="24"/>
          <w:szCs w:val="24"/>
        </w:rPr>
      </w:pPr>
      <w:r w:rsidRPr="006879DE">
        <w:rPr>
          <w:rFonts w:cs="Arial"/>
          <w:b/>
          <w:bCs/>
          <w:sz w:val="24"/>
          <w:szCs w:val="24"/>
        </w:rPr>
        <w:t>Дополнительные пожелания по дизайну и примеры сайтов, которые Вам нравятся:</w:t>
      </w:r>
    </w:p>
    <w:p w:rsidR="00303BE1" w:rsidRPr="006879DE" w:rsidRDefault="00303BE1" w:rsidP="00556AF1">
      <w:pPr>
        <w:ind w:firstLine="360"/>
        <w:rPr>
          <w:rFonts w:cs="Arial"/>
          <w:bCs/>
          <w:color w:val="7F7F7F"/>
          <w:sz w:val="22"/>
          <w:szCs w:val="22"/>
        </w:rPr>
      </w:pPr>
      <w:r w:rsidRPr="006879DE">
        <w:rPr>
          <w:rFonts w:cs="Arial"/>
          <w:bCs/>
          <w:color w:val="7F7F7F"/>
          <w:sz w:val="22"/>
          <w:szCs w:val="22"/>
        </w:rPr>
        <w:t>В дизайне сайте необходимо использовать качественные фотографии нашей продукции. Дизайн сайта должен быть легким, современным и не перегруженным.</w:t>
      </w:r>
    </w:p>
    <w:p w:rsidR="00303BE1" w:rsidRPr="006879DE" w:rsidRDefault="00303BE1" w:rsidP="00303BE1">
      <w:pPr>
        <w:rPr>
          <w:rFonts w:cs="Arial"/>
        </w:rPr>
      </w:pPr>
    </w:p>
    <w:p w:rsidR="00303BE1" w:rsidRPr="006879DE" w:rsidRDefault="00303BE1" w:rsidP="00C8338F">
      <w:pPr>
        <w:pStyle w:val="1"/>
        <w:numPr>
          <w:ilvl w:val="0"/>
          <w:numId w:val="2"/>
        </w:numPr>
        <w:jc w:val="center"/>
        <w:rPr>
          <w:rFonts w:cs="Arial"/>
          <w:i w:val="0"/>
          <w:szCs w:val="32"/>
        </w:rPr>
      </w:pPr>
      <w:r w:rsidRPr="006879DE">
        <w:rPr>
          <w:rFonts w:cs="Arial"/>
          <w:szCs w:val="32"/>
        </w:rPr>
        <w:t>Структура сайта</w:t>
      </w:r>
    </w:p>
    <w:p w:rsidR="00303BE1" w:rsidRPr="006879DE" w:rsidRDefault="00303BE1" w:rsidP="00EB12D9">
      <w:pPr>
        <w:rPr>
          <w:rFonts w:cs="Arial"/>
        </w:rPr>
      </w:pPr>
    </w:p>
    <w:p w:rsidR="00303BE1" w:rsidRPr="006879DE" w:rsidRDefault="00303BE1" w:rsidP="00EB12D9">
      <w:pPr>
        <w:pStyle w:val="2"/>
        <w:numPr>
          <w:ilvl w:val="1"/>
          <w:numId w:val="2"/>
        </w:numPr>
        <w:ind w:left="0" w:firstLine="0"/>
      </w:pPr>
      <w:r w:rsidRPr="006879DE">
        <w:t>Приблизительная или точная структура вашего веб-сайта,  глубина вложенности меню и описание страниц:</w:t>
      </w:r>
    </w:p>
    <w:p w:rsidR="00303BE1" w:rsidRPr="006879DE" w:rsidRDefault="00303BE1" w:rsidP="00EB12D9">
      <w:pPr>
        <w:rPr>
          <w:rFonts w:cs="Arial"/>
          <w:bCs/>
          <w:sz w:val="24"/>
          <w:szCs w:val="24"/>
        </w:rPr>
      </w:pPr>
    </w:p>
    <w:p w:rsidR="00303BE1" w:rsidRPr="006879DE" w:rsidRDefault="00303BE1" w:rsidP="00EB12D9">
      <w:pPr>
        <w:rPr>
          <w:rFonts w:cs="Arial"/>
          <w:noProof w:val="0"/>
          <w:color w:val="808080"/>
          <w:sz w:val="22"/>
          <w:szCs w:val="22"/>
        </w:rPr>
      </w:pPr>
      <w:r w:rsidRPr="006879DE">
        <w:rPr>
          <w:rFonts w:cs="Arial"/>
          <w:noProof w:val="0"/>
          <w:color w:val="C00000"/>
          <w:sz w:val="22"/>
          <w:szCs w:val="22"/>
        </w:rPr>
        <w:t>Очень важная часть.</w:t>
      </w:r>
      <w:r w:rsidRPr="006879DE">
        <w:rPr>
          <w:rFonts w:cs="Arial"/>
          <w:noProof w:val="0"/>
          <w:color w:val="808080"/>
          <w:sz w:val="22"/>
          <w:szCs w:val="22"/>
        </w:rPr>
        <w:t xml:space="preserve"> Постарайтесь как можно подробнее описать кол-во разделов и их содержимое. Внимание! Ниже приведен пример структуры, не оставляйте данную структуру без изменения! Пример:</w:t>
      </w:r>
    </w:p>
    <w:p w:rsidR="00303BE1" w:rsidRPr="006879DE" w:rsidRDefault="00303BE1" w:rsidP="00EB12D9">
      <w:pPr>
        <w:rPr>
          <w:rFonts w:cs="Arial"/>
          <w:noProof w:val="0"/>
          <w:color w:val="808080"/>
          <w:sz w:val="22"/>
          <w:szCs w:val="22"/>
        </w:rPr>
      </w:pPr>
    </w:p>
    <w:p w:rsidR="00303BE1" w:rsidRPr="006879DE" w:rsidRDefault="00303BE1" w:rsidP="00EB12D9">
      <w:pPr>
        <w:rPr>
          <w:rFonts w:cs="Arial"/>
          <w:noProof w:val="0"/>
          <w:color w:val="808080"/>
          <w:sz w:val="22"/>
          <w:szCs w:val="22"/>
        </w:rPr>
      </w:pPr>
      <w:r w:rsidRPr="006879DE">
        <w:rPr>
          <w:rFonts w:cs="Arial"/>
          <w:b/>
          <w:noProof w:val="0"/>
          <w:color w:val="808080"/>
          <w:sz w:val="22"/>
          <w:szCs w:val="22"/>
        </w:rPr>
        <w:t>главная страница</w:t>
      </w:r>
      <w:r w:rsidRPr="006879DE">
        <w:rPr>
          <w:rFonts w:cs="Arial"/>
          <w:noProof w:val="0"/>
          <w:color w:val="808080"/>
          <w:sz w:val="22"/>
          <w:szCs w:val="22"/>
        </w:rPr>
        <w:t xml:space="preserve"> (краткое описание компании, дата создания, логотипы партнеров, значимые объекты, если есть данные в цифрах какие-то - очень хорошо и т.д.)</w:t>
      </w:r>
    </w:p>
    <w:p w:rsidR="00303BE1" w:rsidRPr="006879DE" w:rsidRDefault="00303BE1" w:rsidP="00EB12D9">
      <w:pPr>
        <w:rPr>
          <w:rFonts w:cs="Arial"/>
          <w:noProof w:val="0"/>
          <w:color w:val="808080"/>
          <w:sz w:val="22"/>
          <w:szCs w:val="22"/>
        </w:rPr>
      </w:pPr>
    </w:p>
    <w:p w:rsidR="00303BE1" w:rsidRPr="006879DE" w:rsidRDefault="00303BE1" w:rsidP="00EB12D9">
      <w:pPr>
        <w:rPr>
          <w:rFonts w:cs="Arial"/>
          <w:noProof w:val="0"/>
          <w:color w:val="808080"/>
          <w:sz w:val="22"/>
          <w:szCs w:val="22"/>
        </w:rPr>
      </w:pPr>
      <w:r w:rsidRPr="006879DE">
        <w:rPr>
          <w:rFonts w:cs="Arial"/>
          <w:b/>
          <w:noProof w:val="0"/>
          <w:color w:val="808080"/>
          <w:sz w:val="22"/>
          <w:szCs w:val="22"/>
        </w:rPr>
        <w:t>новости</w:t>
      </w:r>
      <w:r w:rsidRPr="006879DE">
        <w:rPr>
          <w:rFonts w:cs="Arial"/>
          <w:noProof w:val="0"/>
          <w:color w:val="808080"/>
          <w:sz w:val="22"/>
          <w:szCs w:val="22"/>
        </w:rPr>
        <w:t xml:space="preserve"> (можно назвать раздел как-то иначе и публиковать ход строительства, ожидаемые объекты и т.д.)</w:t>
      </w:r>
    </w:p>
    <w:p w:rsidR="00303BE1" w:rsidRPr="006879DE" w:rsidRDefault="00303BE1" w:rsidP="00EB12D9">
      <w:pPr>
        <w:rPr>
          <w:rFonts w:cs="Arial"/>
          <w:noProof w:val="0"/>
          <w:color w:val="808080"/>
          <w:sz w:val="22"/>
          <w:szCs w:val="22"/>
        </w:rPr>
      </w:pPr>
    </w:p>
    <w:p w:rsidR="00303BE1" w:rsidRPr="006879DE" w:rsidRDefault="00303BE1" w:rsidP="00EB12D9">
      <w:pPr>
        <w:rPr>
          <w:rFonts w:cs="Arial"/>
          <w:noProof w:val="0"/>
          <w:color w:val="808080"/>
          <w:sz w:val="22"/>
          <w:szCs w:val="22"/>
        </w:rPr>
      </w:pPr>
      <w:r w:rsidRPr="006879DE">
        <w:rPr>
          <w:rFonts w:cs="Arial"/>
          <w:b/>
          <w:noProof w:val="0"/>
          <w:color w:val="808080"/>
          <w:sz w:val="22"/>
          <w:szCs w:val="22"/>
        </w:rPr>
        <w:t>о компании</w:t>
      </w:r>
      <w:r w:rsidRPr="006879DE">
        <w:rPr>
          <w:rFonts w:cs="Arial"/>
          <w:noProof w:val="0"/>
          <w:color w:val="808080"/>
          <w:sz w:val="22"/>
          <w:szCs w:val="22"/>
        </w:rPr>
        <w:t xml:space="preserve"> (расширенный текст о компании, фото если необходимо)</w:t>
      </w:r>
    </w:p>
    <w:p w:rsidR="00303BE1" w:rsidRPr="006879DE" w:rsidRDefault="00303BE1" w:rsidP="00EB12D9">
      <w:pPr>
        <w:rPr>
          <w:rFonts w:cs="Arial"/>
          <w:noProof w:val="0"/>
          <w:color w:val="808080"/>
          <w:sz w:val="22"/>
          <w:szCs w:val="22"/>
        </w:rPr>
      </w:pPr>
    </w:p>
    <w:p w:rsidR="00303BE1" w:rsidRPr="006879DE" w:rsidRDefault="00303BE1" w:rsidP="00EB12D9">
      <w:pPr>
        <w:rPr>
          <w:rFonts w:cs="Arial"/>
          <w:noProof w:val="0"/>
          <w:color w:val="808080"/>
          <w:sz w:val="22"/>
          <w:szCs w:val="22"/>
        </w:rPr>
      </w:pPr>
      <w:r w:rsidRPr="006879DE">
        <w:rPr>
          <w:rFonts w:cs="Arial"/>
          <w:b/>
          <w:noProof w:val="0"/>
          <w:color w:val="808080"/>
          <w:sz w:val="22"/>
          <w:szCs w:val="22"/>
        </w:rPr>
        <w:t>услуги</w:t>
      </w:r>
      <w:r w:rsidRPr="006879DE">
        <w:rPr>
          <w:rFonts w:cs="Arial"/>
          <w:noProof w:val="0"/>
          <w:color w:val="808080"/>
          <w:sz w:val="22"/>
          <w:szCs w:val="22"/>
        </w:rPr>
        <w:t xml:space="preserve"> компании (или вся информация на одной странице или с подразделами - выпадающее меню с перечнем услуг и описание каждой услуги на своей странице)</w:t>
      </w:r>
    </w:p>
    <w:p w:rsidR="00303BE1" w:rsidRPr="006879DE" w:rsidRDefault="00303BE1" w:rsidP="00EB12D9">
      <w:pPr>
        <w:rPr>
          <w:rFonts w:cs="Arial"/>
          <w:noProof w:val="0"/>
          <w:color w:val="808080"/>
          <w:sz w:val="22"/>
          <w:szCs w:val="22"/>
        </w:rPr>
      </w:pPr>
    </w:p>
    <w:p w:rsidR="00303BE1" w:rsidRPr="006879DE" w:rsidRDefault="00303BE1" w:rsidP="00EB12D9">
      <w:pPr>
        <w:rPr>
          <w:rFonts w:cs="Arial"/>
          <w:noProof w:val="0"/>
          <w:color w:val="808080"/>
          <w:sz w:val="22"/>
          <w:szCs w:val="22"/>
        </w:rPr>
      </w:pPr>
      <w:r w:rsidRPr="006879DE">
        <w:rPr>
          <w:rFonts w:cs="Arial"/>
          <w:b/>
          <w:noProof w:val="0"/>
          <w:color w:val="808080"/>
          <w:sz w:val="22"/>
          <w:szCs w:val="22"/>
        </w:rPr>
        <w:t>наши работы</w:t>
      </w:r>
      <w:r w:rsidRPr="006879DE">
        <w:rPr>
          <w:rFonts w:cs="Arial"/>
          <w:noProof w:val="0"/>
          <w:color w:val="808080"/>
          <w:sz w:val="22"/>
          <w:szCs w:val="22"/>
        </w:rPr>
        <w:t xml:space="preserve"> - портфолио объектов в формате: Название, краткое описание, полное описание и фотогалерея с возможностью хронологического порядка и названия/описания каждой фотографии.</w:t>
      </w:r>
    </w:p>
    <w:p w:rsidR="00303BE1" w:rsidRPr="006879DE" w:rsidRDefault="00303BE1" w:rsidP="00EB12D9">
      <w:pPr>
        <w:rPr>
          <w:rFonts w:cs="Arial"/>
          <w:noProof w:val="0"/>
          <w:color w:val="808080"/>
          <w:sz w:val="22"/>
          <w:szCs w:val="22"/>
        </w:rPr>
      </w:pPr>
    </w:p>
    <w:p w:rsidR="00303BE1" w:rsidRPr="006879DE" w:rsidRDefault="00303BE1" w:rsidP="00EB12D9">
      <w:pPr>
        <w:rPr>
          <w:rFonts w:cs="Arial"/>
          <w:noProof w:val="0"/>
          <w:color w:val="808080"/>
          <w:sz w:val="22"/>
          <w:szCs w:val="22"/>
        </w:rPr>
      </w:pPr>
      <w:r w:rsidRPr="006879DE">
        <w:rPr>
          <w:rFonts w:cs="Arial"/>
          <w:b/>
          <w:noProof w:val="0"/>
          <w:color w:val="808080"/>
          <w:sz w:val="22"/>
          <w:szCs w:val="22"/>
        </w:rPr>
        <w:t>лицензии и сертификаты</w:t>
      </w:r>
      <w:r w:rsidRPr="006879DE">
        <w:rPr>
          <w:rFonts w:cs="Arial"/>
          <w:noProof w:val="0"/>
          <w:color w:val="808080"/>
          <w:sz w:val="22"/>
          <w:szCs w:val="22"/>
        </w:rPr>
        <w:t xml:space="preserve"> (фотогалерея с документами)</w:t>
      </w:r>
    </w:p>
    <w:p w:rsidR="00303BE1" w:rsidRPr="006879DE" w:rsidRDefault="00303BE1" w:rsidP="00EB12D9">
      <w:pPr>
        <w:rPr>
          <w:rFonts w:cs="Arial"/>
          <w:noProof w:val="0"/>
          <w:color w:val="808080"/>
          <w:sz w:val="22"/>
          <w:szCs w:val="22"/>
        </w:rPr>
      </w:pPr>
    </w:p>
    <w:p w:rsidR="00303BE1" w:rsidRPr="006879DE" w:rsidRDefault="00303BE1" w:rsidP="00EB12D9">
      <w:pPr>
        <w:rPr>
          <w:rFonts w:cs="Arial"/>
          <w:b/>
          <w:noProof w:val="0"/>
          <w:color w:val="808080"/>
          <w:sz w:val="22"/>
          <w:szCs w:val="22"/>
        </w:rPr>
      </w:pPr>
      <w:r w:rsidRPr="006879DE">
        <w:rPr>
          <w:rFonts w:cs="Arial"/>
          <w:b/>
          <w:noProof w:val="0"/>
          <w:color w:val="808080"/>
          <w:sz w:val="22"/>
          <w:szCs w:val="22"/>
        </w:rPr>
        <w:t>отзывы</w:t>
      </w:r>
    </w:p>
    <w:p w:rsidR="00303BE1" w:rsidRPr="006879DE" w:rsidRDefault="00303BE1" w:rsidP="00EB12D9">
      <w:pPr>
        <w:rPr>
          <w:rFonts w:cs="Arial"/>
          <w:noProof w:val="0"/>
          <w:color w:val="808080"/>
          <w:sz w:val="22"/>
          <w:szCs w:val="22"/>
        </w:rPr>
      </w:pPr>
    </w:p>
    <w:p w:rsidR="00303BE1" w:rsidRPr="006879DE" w:rsidRDefault="00303BE1" w:rsidP="00EB12D9">
      <w:pPr>
        <w:rPr>
          <w:rFonts w:cs="Arial"/>
          <w:noProof w:val="0"/>
          <w:color w:val="808080"/>
          <w:sz w:val="22"/>
          <w:szCs w:val="22"/>
        </w:rPr>
      </w:pPr>
      <w:r w:rsidRPr="006879DE">
        <w:rPr>
          <w:rFonts w:cs="Arial"/>
          <w:b/>
          <w:noProof w:val="0"/>
          <w:color w:val="808080"/>
          <w:sz w:val="22"/>
          <w:szCs w:val="22"/>
        </w:rPr>
        <w:t>контакты</w:t>
      </w:r>
      <w:r w:rsidRPr="006879DE">
        <w:rPr>
          <w:rFonts w:cs="Arial"/>
          <w:noProof w:val="0"/>
          <w:color w:val="808080"/>
          <w:sz w:val="22"/>
          <w:szCs w:val="22"/>
        </w:rPr>
        <w:t xml:space="preserve"> (карта проезда, адрес, телефон, электронная почта</w:t>
      </w:r>
      <w:r w:rsidR="00A31587" w:rsidRPr="006879DE">
        <w:rPr>
          <w:rFonts w:cs="Arial"/>
          <w:noProof w:val="0"/>
          <w:color w:val="808080"/>
          <w:sz w:val="22"/>
          <w:szCs w:val="22"/>
        </w:rPr>
        <w:t xml:space="preserve">, ссылки на </w:t>
      </w:r>
      <w:proofErr w:type="spellStart"/>
      <w:r w:rsidR="00A31587" w:rsidRPr="006879DE">
        <w:rPr>
          <w:rFonts w:cs="Arial"/>
          <w:noProof w:val="0"/>
          <w:color w:val="808080"/>
          <w:sz w:val="22"/>
          <w:szCs w:val="22"/>
        </w:rPr>
        <w:t>соц</w:t>
      </w:r>
      <w:proofErr w:type="gramStart"/>
      <w:r w:rsidR="00A31587" w:rsidRPr="006879DE">
        <w:rPr>
          <w:rFonts w:cs="Arial"/>
          <w:noProof w:val="0"/>
          <w:color w:val="808080"/>
          <w:sz w:val="22"/>
          <w:szCs w:val="22"/>
        </w:rPr>
        <w:t>.с</w:t>
      </w:r>
      <w:proofErr w:type="gramEnd"/>
      <w:r w:rsidR="00A31587" w:rsidRPr="006879DE">
        <w:rPr>
          <w:rFonts w:cs="Arial"/>
          <w:noProof w:val="0"/>
          <w:color w:val="808080"/>
          <w:sz w:val="22"/>
          <w:szCs w:val="22"/>
        </w:rPr>
        <w:t>ети</w:t>
      </w:r>
      <w:proofErr w:type="spellEnd"/>
      <w:r w:rsidRPr="006879DE">
        <w:rPr>
          <w:rFonts w:cs="Arial"/>
          <w:noProof w:val="0"/>
          <w:color w:val="808080"/>
          <w:sz w:val="22"/>
          <w:szCs w:val="22"/>
        </w:rPr>
        <w:t>)</w:t>
      </w:r>
    </w:p>
    <w:p w:rsidR="00380685" w:rsidRPr="006879DE" w:rsidRDefault="00380685" w:rsidP="00EB12D9">
      <w:pPr>
        <w:rPr>
          <w:rFonts w:cs="Arial"/>
          <w:noProof w:val="0"/>
          <w:color w:val="808080"/>
          <w:sz w:val="22"/>
          <w:szCs w:val="22"/>
        </w:rPr>
      </w:pPr>
    </w:p>
    <w:p w:rsidR="00380685" w:rsidRPr="006879DE" w:rsidRDefault="00380685" w:rsidP="00EB12D9">
      <w:pPr>
        <w:pStyle w:val="a6"/>
        <w:ind w:left="0"/>
        <w:rPr>
          <w:rFonts w:cs="Arial"/>
          <w:b/>
          <w:bCs/>
          <w:sz w:val="24"/>
          <w:szCs w:val="24"/>
        </w:rPr>
      </w:pPr>
    </w:p>
    <w:p w:rsidR="002208B7" w:rsidRPr="006879DE" w:rsidRDefault="002208B7" w:rsidP="00EB12D9">
      <w:pPr>
        <w:pStyle w:val="2"/>
        <w:numPr>
          <w:ilvl w:val="1"/>
          <w:numId w:val="2"/>
        </w:numPr>
        <w:ind w:left="0" w:firstLine="0"/>
      </w:pPr>
      <w:r w:rsidRPr="006879DE">
        <w:lastRenderedPageBreak/>
        <w:t>Приблизительная или точная структура вашего интернет-магазина,  глубина вложенности меню, описание категорий атрибуты товаров для системы фильтрации:</w:t>
      </w:r>
    </w:p>
    <w:p w:rsidR="002208B7" w:rsidRPr="006879DE" w:rsidRDefault="002208B7" w:rsidP="00EB12D9">
      <w:pPr>
        <w:pStyle w:val="a6"/>
        <w:ind w:left="0"/>
        <w:rPr>
          <w:rFonts w:cs="Arial"/>
          <w:b/>
          <w:bCs/>
          <w:sz w:val="24"/>
          <w:szCs w:val="24"/>
        </w:rPr>
      </w:pPr>
    </w:p>
    <w:p w:rsidR="002208B7" w:rsidRPr="006879DE" w:rsidRDefault="0092351C" w:rsidP="00EB12D9">
      <w:pPr>
        <w:rPr>
          <w:rFonts w:cs="Arial"/>
          <w:noProof w:val="0"/>
          <w:color w:val="808080"/>
          <w:sz w:val="22"/>
          <w:szCs w:val="22"/>
        </w:rPr>
      </w:pPr>
      <w:r w:rsidRPr="006879DE">
        <w:rPr>
          <w:rFonts w:cs="Arial"/>
          <w:noProof w:val="0"/>
          <w:color w:val="808080"/>
          <w:sz w:val="22"/>
          <w:szCs w:val="22"/>
        </w:rPr>
        <w:t>Для удобства понимания обеих сторон лучше</w:t>
      </w:r>
      <w:r w:rsidR="002208B7" w:rsidRPr="006879DE">
        <w:rPr>
          <w:rFonts w:cs="Arial"/>
          <w:noProof w:val="0"/>
          <w:color w:val="808080"/>
          <w:sz w:val="22"/>
          <w:szCs w:val="22"/>
        </w:rPr>
        <w:t xml:space="preserve"> всего составить </w:t>
      </w:r>
      <w:r w:rsidR="002208B7" w:rsidRPr="006879DE">
        <w:rPr>
          <w:rFonts w:cs="Arial"/>
          <w:noProof w:val="0"/>
          <w:color w:val="808080"/>
          <w:sz w:val="22"/>
          <w:szCs w:val="22"/>
          <w:lang w:val="en-US"/>
        </w:rPr>
        <w:t>XLS</w:t>
      </w:r>
      <w:r w:rsidR="002208B7" w:rsidRPr="006879DE">
        <w:rPr>
          <w:rFonts w:cs="Arial"/>
          <w:noProof w:val="0"/>
          <w:color w:val="808080"/>
          <w:sz w:val="22"/>
          <w:szCs w:val="22"/>
        </w:rPr>
        <w:t xml:space="preserve">-документ, где подробно в </w:t>
      </w:r>
      <w:r w:rsidRPr="006879DE">
        <w:rPr>
          <w:rFonts w:cs="Arial"/>
          <w:noProof w:val="0"/>
          <w:color w:val="808080"/>
          <w:sz w:val="22"/>
          <w:szCs w:val="22"/>
        </w:rPr>
        <w:t>иерархическом</w:t>
      </w:r>
      <w:r w:rsidR="002208B7" w:rsidRPr="006879DE">
        <w:rPr>
          <w:rFonts w:cs="Arial"/>
          <w:noProof w:val="0"/>
          <w:color w:val="808080"/>
          <w:sz w:val="22"/>
          <w:szCs w:val="22"/>
        </w:rPr>
        <w:t xml:space="preserve"> порядке расписать категории и </w:t>
      </w:r>
      <w:proofErr w:type="spellStart"/>
      <w:r w:rsidR="002208B7" w:rsidRPr="006879DE">
        <w:rPr>
          <w:rFonts w:cs="Arial"/>
          <w:noProof w:val="0"/>
          <w:color w:val="808080"/>
          <w:sz w:val="22"/>
          <w:szCs w:val="22"/>
        </w:rPr>
        <w:t>субкатегории</w:t>
      </w:r>
      <w:proofErr w:type="spellEnd"/>
      <w:r w:rsidR="002208B7" w:rsidRPr="006879DE">
        <w:rPr>
          <w:rFonts w:cs="Arial"/>
          <w:noProof w:val="0"/>
          <w:color w:val="808080"/>
          <w:sz w:val="22"/>
          <w:szCs w:val="22"/>
        </w:rPr>
        <w:t xml:space="preserve"> товаров, а также свойства различных групп товаров. </w:t>
      </w:r>
      <w:r w:rsidRPr="006879DE">
        <w:rPr>
          <w:rFonts w:cs="Arial"/>
          <w:noProof w:val="0"/>
          <w:color w:val="808080"/>
          <w:sz w:val="22"/>
          <w:szCs w:val="22"/>
        </w:rPr>
        <w:t>Например:</w:t>
      </w:r>
      <w:r w:rsidR="002208B7" w:rsidRPr="006879DE">
        <w:rPr>
          <w:rFonts w:cs="Arial"/>
          <w:noProof w:val="0"/>
          <w:color w:val="808080"/>
          <w:sz w:val="22"/>
          <w:szCs w:val="22"/>
        </w:rPr>
        <w:br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10"/>
        <w:gridCol w:w="1970"/>
        <w:gridCol w:w="2323"/>
        <w:gridCol w:w="1868"/>
      </w:tblGrid>
      <w:tr w:rsidR="002208B7" w:rsidRPr="006879DE" w:rsidTr="002208B7">
        <w:tc>
          <w:tcPr>
            <w:tcW w:w="3410" w:type="dxa"/>
          </w:tcPr>
          <w:p w:rsidR="002208B7" w:rsidRPr="006879DE" w:rsidRDefault="002208B7" w:rsidP="00EB12D9">
            <w:pPr>
              <w:jc w:val="center"/>
              <w:rPr>
                <w:rFonts w:cs="Arial"/>
                <w:noProof w:val="0"/>
                <w:color w:val="808080"/>
                <w:sz w:val="22"/>
                <w:szCs w:val="22"/>
              </w:rPr>
            </w:pPr>
            <w:r w:rsidRPr="006879DE">
              <w:rPr>
                <w:rFonts w:cs="Arial"/>
                <w:noProof w:val="0"/>
                <w:color w:val="808080"/>
                <w:sz w:val="22"/>
                <w:szCs w:val="22"/>
              </w:rPr>
              <w:t>Название категории</w:t>
            </w:r>
          </w:p>
        </w:tc>
        <w:tc>
          <w:tcPr>
            <w:tcW w:w="1970" w:type="dxa"/>
          </w:tcPr>
          <w:p w:rsidR="002208B7" w:rsidRPr="006879DE" w:rsidRDefault="002208B7" w:rsidP="00EB12D9">
            <w:pPr>
              <w:rPr>
                <w:rFonts w:cs="Arial"/>
                <w:noProof w:val="0"/>
                <w:color w:val="808080"/>
                <w:sz w:val="22"/>
                <w:szCs w:val="22"/>
              </w:rPr>
            </w:pPr>
            <w:r w:rsidRPr="006879DE">
              <w:rPr>
                <w:rFonts w:cs="Arial"/>
                <w:noProof w:val="0"/>
                <w:color w:val="808080"/>
                <w:sz w:val="22"/>
                <w:szCs w:val="22"/>
              </w:rPr>
              <w:t>Вес</w:t>
            </w:r>
          </w:p>
        </w:tc>
        <w:tc>
          <w:tcPr>
            <w:tcW w:w="2323" w:type="dxa"/>
          </w:tcPr>
          <w:p w:rsidR="002208B7" w:rsidRPr="006879DE" w:rsidRDefault="002208B7" w:rsidP="00EB12D9">
            <w:pPr>
              <w:rPr>
                <w:rFonts w:cs="Arial"/>
                <w:noProof w:val="0"/>
                <w:color w:val="808080"/>
                <w:sz w:val="22"/>
                <w:szCs w:val="22"/>
              </w:rPr>
            </w:pPr>
            <w:r w:rsidRPr="006879DE">
              <w:rPr>
                <w:rFonts w:cs="Arial"/>
                <w:noProof w:val="0"/>
                <w:color w:val="808080"/>
                <w:sz w:val="22"/>
                <w:szCs w:val="22"/>
              </w:rPr>
              <w:t>Цвет</w:t>
            </w:r>
          </w:p>
        </w:tc>
        <w:tc>
          <w:tcPr>
            <w:tcW w:w="1868" w:type="dxa"/>
          </w:tcPr>
          <w:p w:rsidR="002208B7" w:rsidRPr="006879DE" w:rsidRDefault="002208B7" w:rsidP="00EB12D9">
            <w:pPr>
              <w:rPr>
                <w:rFonts w:cs="Arial"/>
                <w:noProof w:val="0"/>
                <w:color w:val="808080"/>
                <w:sz w:val="22"/>
                <w:szCs w:val="22"/>
              </w:rPr>
            </w:pPr>
            <w:r w:rsidRPr="006879DE">
              <w:rPr>
                <w:rFonts w:cs="Arial"/>
                <w:noProof w:val="0"/>
                <w:color w:val="808080"/>
                <w:sz w:val="22"/>
                <w:szCs w:val="22"/>
              </w:rPr>
              <w:t>Производитель</w:t>
            </w:r>
          </w:p>
        </w:tc>
      </w:tr>
      <w:tr w:rsidR="002208B7" w:rsidRPr="006879DE" w:rsidTr="002208B7">
        <w:tc>
          <w:tcPr>
            <w:tcW w:w="3410" w:type="dxa"/>
          </w:tcPr>
          <w:p w:rsidR="002208B7" w:rsidRPr="006879DE" w:rsidRDefault="002208B7" w:rsidP="00EB12D9">
            <w:pPr>
              <w:rPr>
                <w:rFonts w:cs="Arial"/>
                <w:noProof w:val="0"/>
                <w:color w:val="808080"/>
                <w:sz w:val="22"/>
                <w:szCs w:val="22"/>
              </w:rPr>
            </w:pPr>
            <w:r w:rsidRPr="006879DE">
              <w:rPr>
                <w:rFonts w:cs="Arial"/>
                <w:noProof w:val="0"/>
                <w:color w:val="808080"/>
                <w:sz w:val="22"/>
                <w:szCs w:val="22"/>
              </w:rPr>
              <w:t>Посуда 1</w:t>
            </w:r>
          </w:p>
        </w:tc>
        <w:tc>
          <w:tcPr>
            <w:tcW w:w="1970" w:type="dxa"/>
          </w:tcPr>
          <w:p w:rsidR="002208B7" w:rsidRPr="006879DE" w:rsidRDefault="002208B7" w:rsidP="00EB12D9">
            <w:pPr>
              <w:rPr>
                <w:rFonts w:cs="Arial"/>
                <w:noProof w:val="0"/>
                <w:color w:val="808080"/>
                <w:sz w:val="22"/>
                <w:szCs w:val="22"/>
              </w:rPr>
            </w:pPr>
          </w:p>
        </w:tc>
        <w:tc>
          <w:tcPr>
            <w:tcW w:w="2323" w:type="dxa"/>
          </w:tcPr>
          <w:p w:rsidR="002208B7" w:rsidRPr="006879DE" w:rsidRDefault="002208B7" w:rsidP="00EB12D9">
            <w:pPr>
              <w:rPr>
                <w:rFonts w:cs="Arial"/>
                <w:noProof w:val="0"/>
                <w:color w:val="808080"/>
                <w:sz w:val="22"/>
                <w:szCs w:val="22"/>
              </w:rPr>
            </w:pPr>
          </w:p>
        </w:tc>
        <w:tc>
          <w:tcPr>
            <w:tcW w:w="1868" w:type="dxa"/>
          </w:tcPr>
          <w:p w:rsidR="002208B7" w:rsidRPr="006879DE" w:rsidRDefault="002208B7" w:rsidP="00EB12D9">
            <w:pPr>
              <w:rPr>
                <w:rFonts w:cs="Arial"/>
                <w:noProof w:val="0"/>
                <w:color w:val="808080"/>
                <w:sz w:val="22"/>
                <w:szCs w:val="22"/>
              </w:rPr>
            </w:pPr>
          </w:p>
        </w:tc>
      </w:tr>
      <w:tr w:rsidR="002208B7" w:rsidRPr="006879DE" w:rsidTr="002208B7">
        <w:tc>
          <w:tcPr>
            <w:tcW w:w="3410" w:type="dxa"/>
          </w:tcPr>
          <w:p w:rsidR="002208B7" w:rsidRPr="006879DE" w:rsidRDefault="002208B7" w:rsidP="00EB12D9">
            <w:pPr>
              <w:rPr>
                <w:rFonts w:cs="Arial"/>
                <w:noProof w:val="0"/>
                <w:color w:val="808080"/>
                <w:sz w:val="22"/>
                <w:szCs w:val="22"/>
              </w:rPr>
            </w:pPr>
            <w:r w:rsidRPr="006879DE">
              <w:rPr>
                <w:rFonts w:cs="Arial"/>
                <w:noProof w:val="0"/>
                <w:color w:val="808080"/>
                <w:sz w:val="22"/>
                <w:szCs w:val="22"/>
              </w:rPr>
              <w:t xml:space="preserve">-Тарелки   </w:t>
            </w:r>
          </w:p>
        </w:tc>
        <w:tc>
          <w:tcPr>
            <w:tcW w:w="1970" w:type="dxa"/>
          </w:tcPr>
          <w:p w:rsidR="002208B7" w:rsidRPr="006879DE" w:rsidRDefault="002208B7" w:rsidP="00EB12D9">
            <w:pPr>
              <w:rPr>
                <w:rFonts w:cs="Arial"/>
                <w:noProof w:val="0"/>
                <w:color w:val="808080"/>
                <w:sz w:val="22"/>
                <w:szCs w:val="22"/>
              </w:rPr>
            </w:pPr>
          </w:p>
        </w:tc>
        <w:tc>
          <w:tcPr>
            <w:tcW w:w="2323" w:type="dxa"/>
          </w:tcPr>
          <w:p w:rsidR="002208B7" w:rsidRPr="006879DE" w:rsidRDefault="002208B7" w:rsidP="00EB12D9">
            <w:pPr>
              <w:rPr>
                <w:rFonts w:cs="Arial"/>
                <w:noProof w:val="0"/>
                <w:color w:val="808080"/>
                <w:sz w:val="22"/>
                <w:szCs w:val="22"/>
              </w:rPr>
            </w:pPr>
          </w:p>
        </w:tc>
        <w:tc>
          <w:tcPr>
            <w:tcW w:w="1868" w:type="dxa"/>
          </w:tcPr>
          <w:p w:rsidR="002208B7" w:rsidRPr="006879DE" w:rsidRDefault="002208B7" w:rsidP="00EB12D9">
            <w:pPr>
              <w:rPr>
                <w:rFonts w:cs="Arial"/>
                <w:noProof w:val="0"/>
                <w:color w:val="808080"/>
                <w:sz w:val="22"/>
                <w:szCs w:val="22"/>
              </w:rPr>
            </w:pPr>
          </w:p>
        </w:tc>
      </w:tr>
      <w:tr w:rsidR="002208B7" w:rsidRPr="006879DE" w:rsidTr="002208B7">
        <w:tc>
          <w:tcPr>
            <w:tcW w:w="3410" w:type="dxa"/>
          </w:tcPr>
          <w:p w:rsidR="002208B7" w:rsidRPr="006879DE" w:rsidRDefault="002208B7" w:rsidP="00EB12D9">
            <w:pPr>
              <w:rPr>
                <w:rFonts w:cs="Arial"/>
                <w:noProof w:val="0"/>
                <w:color w:val="808080"/>
                <w:sz w:val="22"/>
                <w:szCs w:val="22"/>
              </w:rPr>
            </w:pPr>
            <w:r w:rsidRPr="006879DE">
              <w:rPr>
                <w:rFonts w:cs="Arial"/>
                <w:noProof w:val="0"/>
                <w:color w:val="808080"/>
                <w:sz w:val="22"/>
                <w:szCs w:val="22"/>
              </w:rPr>
              <w:t>-Вилки</w:t>
            </w:r>
          </w:p>
        </w:tc>
        <w:tc>
          <w:tcPr>
            <w:tcW w:w="1970" w:type="dxa"/>
          </w:tcPr>
          <w:p w:rsidR="002208B7" w:rsidRPr="006879DE" w:rsidRDefault="002208B7" w:rsidP="00EB12D9">
            <w:pPr>
              <w:rPr>
                <w:rFonts w:cs="Arial"/>
                <w:noProof w:val="0"/>
                <w:color w:val="808080"/>
                <w:sz w:val="22"/>
                <w:szCs w:val="22"/>
              </w:rPr>
            </w:pPr>
          </w:p>
        </w:tc>
        <w:tc>
          <w:tcPr>
            <w:tcW w:w="2323" w:type="dxa"/>
          </w:tcPr>
          <w:p w:rsidR="002208B7" w:rsidRPr="006879DE" w:rsidRDefault="002208B7" w:rsidP="00EB12D9">
            <w:pPr>
              <w:rPr>
                <w:rFonts w:cs="Arial"/>
                <w:noProof w:val="0"/>
                <w:color w:val="808080"/>
                <w:sz w:val="22"/>
                <w:szCs w:val="22"/>
              </w:rPr>
            </w:pPr>
          </w:p>
        </w:tc>
        <w:tc>
          <w:tcPr>
            <w:tcW w:w="1868" w:type="dxa"/>
          </w:tcPr>
          <w:p w:rsidR="002208B7" w:rsidRPr="006879DE" w:rsidRDefault="002208B7" w:rsidP="00EB12D9">
            <w:pPr>
              <w:rPr>
                <w:rFonts w:cs="Arial"/>
                <w:noProof w:val="0"/>
                <w:color w:val="808080"/>
                <w:sz w:val="22"/>
                <w:szCs w:val="22"/>
              </w:rPr>
            </w:pPr>
          </w:p>
        </w:tc>
      </w:tr>
      <w:tr w:rsidR="002208B7" w:rsidRPr="006879DE" w:rsidTr="002208B7">
        <w:tc>
          <w:tcPr>
            <w:tcW w:w="3410" w:type="dxa"/>
          </w:tcPr>
          <w:p w:rsidR="002208B7" w:rsidRPr="006879DE" w:rsidRDefault="002208B7" w:rsidP="00EB12D9">
            <w:pPr>
              <w:rPr>
                <w:rFonts w:cs="Arial"/>
                <w:noProof w:val="0"/>
                <w:color w:val="808080"/>
                <w:sz w:val="22"/>
                <w:szCs w:val="22"/>
              </w:rPr>
            </w:pPr>
            <w:r w:rsidRPr="006879DE">
              <w:rPr>
                <w:rFonts w:cs="Arial"/>
                <w:noProof w:val="0"/>
                <w:color w:val="808080"/>
                <w:sz w:val="22"/>
                <w:szCs w:val="22"/>
              </w:rPr>
              <w:t>Категория 2</w:t>
            </w:r>
          </w:p>
        </w:tc>
        <w:tc>
          <w:tcPr>
            <w:tcW w:w="1970" w:type="dxa"/>
          </w:tcPr>
          <w:p w:rsidR="002208B7" w:rsidRPr="006879DE" w:rsidRDefault="002208B7" w:rsidP="00EB12D9">
            <w:pPr>
              <w:rPr>
                <w:rFonts w:cs="Arial"/>
                <w:noProof w:val="0"/>
                <w:color w:val="808080"/>
                <w:sz w:val="22"/>
                <w:szCs w:val="22"/>
              </w:rPr>
            </w:pPr>
          </w:p>
        </w:tc>
        <w:tc>
          <w:tcPr>
            <w:tcW w:w="2323" w:type="dxa"/>
          </w:tcPr>
          <w:p w:rsidR="002208B7" w:rsidRPr="006879DE" w:rsidRDefault="002208B7" w:rsidP="00EB12D9">
            <w:pPr>
              <w:rPr>
                <w:rFonts w:cs="Arial"/>
                <w:noProof w:val="0"/>
                <w:color w:val="808080"/>
                <w:sz w:val="22"/>
                <w:szCs w:val="22"/>
              </w:rPr>
            </w:pPr>
          </w:p>
        </w:tc>
        <w:tc>
          <w:tcPr>
            <w:tcW w:w="1868" w:type="dxa"/>
          </w:tcPr>
          <w:p w:rsidR="002208B7" w:rsidRPr="006879DE" w:rsidRDefault="002208B7" w:rsidP="00EB12D9">
            <w:pPr>
              <w:rPr>
                <w:rFonts w:cs="Arial"/>
                <w:noProof w:val="0"/>
                <w:color w:val="808080"/>
                <w:sz w:val="22"/>
                <w:szCs w:val="22"/>
              </w:rPr>
            </w:pPr>
          </w:p>
        </w:tc>
      </w:tr>
      <w:tr w:rsidR="002208B7" w:rsidRPr="006879DE" w:rsidTr="002208B7">
        <w:tc>
          <w:tcPr>
            <w:tcW w:w="3410" w:type="dxa"/>
          </w:tcPr>
          <w:p w:rsidR="002208B7" w:rsidRPr="006879DE" w:rsidRDefault="002208B7" w:rsidP="00EB12D9">
            <w:pPr>
              <w:rPr>
                <w:rFonts w:cs="Arial"/>
                <w:noProof w:val="0"/>
                <w:color w:val="808080"/>
                <w:sz w:val="22"/>
                <w:szCs w:val="22"/>
              </w:rPr>
            </w:pPr>
            <w:r w:rsidRPr="006879DE">
              <w:rPr>
                <w:rFonts w:cs="Arial"/>
                <w:noProof w:val="0"/>
                <w:color w:val="808080"/>
                <w:sz w:val="22"/>
                <w:szCs w:val="22"/>
              </w:rPr>
              <w:t>-Подкатегория 1</w:t>
            </w:r>
          </w:p>
        </w:tc>
        <w:tc>
          <w:tcPr>
            <w:tcW w:w="1970" w:type="dxa"/>
          </w:tcPr>
          <w:p w:rsidR="002208B7" w:rsidRPr="006879DE" w:rsidRDefault="002208B7" w:rsidP="00EB12D9">
            <w:pPr>
              <w:rPr>
                <w:rFonts w:cs="Arial"/>
                <w:noProof w:val="0"/>
                <w:color w:val="808080"/>
                <w:sz w:val="22"/>
                <w:szCs w:val="22"/>
              </w:rPr>
            </w:pPr>
          </w:p>
        </w:tc>
        <w:tc>
          <w:tcPr>
            <w:tcW w:w="2323" w:type="dxa"/>
          </w:tcPr>
          <w:p w:rsidR="002208B7" w:rsidRPr="006879DE" w:rsidRDefault="002208B7" w:rsidP="00EB12D9">
            <w:pPr>
              <w:rPr>
                <w:rFonts w:cs="Arial"/>
                <w:noProof w:val="0"/>
                <w:color w:val="808080"/>
                <w:sz w:val="22"/>
                <w:szCs w:val="22"/>
              </w:rPr>
            </w:pPr>
          </w:p>
        </w:tc>
        <w:tc>
          <w:tcPr>
            <w:tcW w:w="1868" w:type="dxa"/>
          </w:tcPr>
          <w:p w:rsidR="002208B7" w:rsidRPr="006879DE" w:rsidRDefault="002208B7" w:rsidP="00EB12D9">
            <w:pPr>
              <w:rPr>
                <w:rFonts w:cs="Arial"/>
                <w:noProof w:val="0"/>
                <w:color w:val="808080"/>
                <w:sz w:val="22"/>
                <w:szCs w:val="22"/>
              </w:rPr>
            </w:pPr>
          </w:p>
        </w:tc>
      </w:tr>
      <w:tr w:rsidR="002208B7" w:rsidRPr="006879DE" w:rsidTr="002208B7">
        <w:tc>
          <w:tcPr>
            <w:tcW w:w="3410" w:type="dxa"/>
          </w:tcPr>
          <w:p w:rsidR="002208B7" w:rsidRPr="006879DE" w:rsidRDefault="002208B7" w:rsidP="00EB12D9">
            <w:pPr>
              <w:rPr>
                <w:rFonts w:cs="Arial"/>
                <w:noProof w:val="0"/>
                <w:color w:val="808080"/>
                <w:sz w:val="22"/>
                <w:szCs w:val="22"/>
              </w:rPr>
            </w:pPr>
            <w:r w:rsidRPr="006879DE">
              <w:rPr>
                <w:rFonts w:cs="Arial"/>
                <w:noProof w:val="0"/>
                <w:color w:val="808080"/>
                <w:sz w:val="22"/>
                <w:szCs w:val="22"/>
              </w:rPr>
              <w:t>-Подкатегория 2</w:t>
            </w:r>
          </w:p>
        </w:tc>
        <w:tc>
          <w:tcPr>
            <w:tcW w:w="1970" w:type="dxa"/>
          </w:tcPr>
          <w:p w:rsidR="002208B7" w:rsidRPr="006879DE" w:rsidRDefault="002208B7" w:rsidP="00EB12D9">
            <w:pPr>
              <w:rPr>
                <w:rFonts w:cs="Arial"/>
                <w:noProof w:val="0"/>
                <w:color w:val="808080"/>
                <w:sz w:val="22"/>
                <w:szCs w:val="22"/>
              </w:rPr>
            </w:pPr>
          </w:p>
        </w:tc>
        <w:tc>
          <w:tcPr>
            <w:tcW w:w="2323" w:type="dxa"/>
          </w:tcPr>
          <w:p w:rsidR="002208B7" w:rsidRPr="006879DE" w:rsidRDefault="002208B7" w:rsidP="00EB12D9">
            <w:pPr>
              <w:rPr>
                <w:rFonts w:cs="Arial"/>
                <w:noProof w:val="0"/>
                <w:color w:val="808080"/>
                <w:sz w:val="22"/>
                <w:szCs w:val="22"/>
              </w:rPr>
            </w:pPr>
          </w:p>
        </w:tc>
        <w:tc>
          <w:tcPr>
            <w:tcW w:w="1868" w:type="dxa"/>
          </w:tcPr>
          <w:p w:rsidR="002208B7" w:rsidRPr="006879DE" w:rsidRDefault="002208B7" w:rsidP="00EB12D9">
            <w:pPr>
              <w:rPr>
                <w:rFonts w:cs="Arial"/>
                <w:noProof w:val="0"/>
                <w:color w:val="808080"/>
                <w:sz w:val="22"/>
                <w:szCs w:val="22"/>
              </w:rPr>
            </w:pPr>
          </w:p>
        </w:tc>
      </w:tr>
      <w:tr w:rsidR="002208B7" w:rsidRPr="006879DE" w:rsidTr="002208B7">
        <w:tc>
          <w:tcPr>
            <w:tcW w:w="3410" w:type="dxa"/>
          </w:tcPr>
          <w:p w:rsidR="002208B7" w:rsidRPr="006879DE" w:rsidRDefault="002208B7" w:rsidP="00EB12D9">
            <w:pPr>
              <w:rPr>
                <w:rFonts w:cs="Arial"/>
                <w:noProof w:val="0"/>
                <w:color w:val="808080"/>
                <w:sz w:val="22"/>
                <w:szCs w:val="22"/>
              </w:rPr>
            </w:pPr>
            <w:r w:rsidRPr="006879DE">
              <w:rPr>
                <w:rFonts w:cs="Arial"/>
                <w:noProof w:val="0"/>
                <w:color w:val="808080"/>
                <w:sz w:val="22"/>
                <w:szCs w:val="22"/>
              </w:rPr>
              <w:t>-Подкатегория 3</w:t>
            </w:r>
          </w:p>
        </w:tc>
        <w:tc>
          <w:tcPr>
            <w:tcW w:w="1970" w:type="dxa"/>
          </w:tcPr>
          <w:p w:rsidR="002208B7" w:rsidRPr="006879DE" w:rsidRDefault="002208B7" w:rsidP="00EB12D9">
            <w:pPr>
              <w:rPr>
                <w:rFonts w:cs="Arial"/>
                <w:noProof w:val="0"/>
                <w:color w:val="808080"/>
                <w:sz w:val="22"/>
                <w:szCs w:val="22"/>
              </w:rPr>
            </w:pPr>
          </w:p>
        </w:tc>
        <w:tc>
          <w:tcPr>
            <w:tcW w:w="2323" w:type="dxa"/>
          </w:tcPr>
          <w:p w:rsidR="002208B7" w:rsidRPr="006879DE" w:rsidRDefault="002208B7" w:rsidP="00EB12D9">
            <w:pPr>
              <w:rPr>
                <w:rFonts w:cs="Arial"/>
                <w:noProof w:val="0"/>
                <w:color w:val="808080"/>
                <w:sz w:val="22"/>
                <w:szCs w:val="22"/>
              </w:rPr>
            </w:pPr>
          </w:p>
        </w:tc>
        <w:tc>
          <w:tcPr>
            <w:tcW w:w="1868" w:type="dxa"/>
          </w:tcPr>
          <w:p w:rsidR="002208B7" w:rsidRPr="006879DE" w:rsidRDefault="002208B7" w:rsidP="00EB12D9">
            <w:pPr>
              <w:rPr>
                <w:rFonts w:cs="Arial"/>
                <w:noProof w:val="0"/>
                <w:color w:val="808080"/>
                <w:sz w:val="22"/>
                <w:szCs w:val="22"/>
              </w:rPr>
            </w:pPr>
          </w:p>
        </w:tc>
      </w:tr>
    </w:tbl>
    <w:p w:rsidR="002208B7" w:rsidRPr="006879DE" w:rsidRDefault="002208B7" w:rsidP="00EB12D9">
      <w:pPr>
        <w:rPr>
          <w:rFonts w:cs="Arial"/>
          <w:noProof w:val="0"/>
          <w:color w:val="808080"/>
          <w:sz w:val="22"/>
          <w:szCs w:val="22"/>
        </w:rPr>
      </w:pPr>
      <w:r w:rsidRPr="006879DE">
        <w:rPr>
          <w:rFonts w:cs="Arial"/>
          <w:noProof w:val="0"/>
          <w:color w:val="808080"/>
          <w:sz w:val="22"/>
          <w:szCs w:val="22"/>
        </w:rPr>
        <w:br/>
      </w:r>
    </w:p>
    <w:p w:rsidR="002208B7" w:rsidRPr="006879DE" w:rsidRDefault="002208B7" w:rsidP="00EB12D9">
      <w:pPr>
        <w:rPr>
          <w:rFonts w:cs="Arial"/>
          <w:noProof w:val="0"/>
          <w:color w:val="808080"/>
          <w:sz w:val="22"/>
          <w:szCs w:val="22"/>
        </w:rPr>
      </w:pPr>
      <w:r w:rsidRPr="006879DE">
        <w:rPr>
          <w:rFonts w:cs="Arial"/>
          <w:noProof w:val="0"/>
          <w:color w:val="808080"/>
          <w:sz w:val="22"/>
          <w:szCs w:val="22"/>
        </w:rPr>
        <w:t>Запросите у нас пример каталога</w:t>
      </w:r>
      <w:r w:rsidR="0092351C" w:rsidRPr="006879DE">
        <w:rPr>
          <w:rFonts w:cs="Arial"/>
          <w:noProof w:val="0"/>
          <w:color w:val="808080"/>
          <w:sz w:val="22"/>
          <w:szCs w:val="22"/>
        </w:rPr>
        <w:t xml:space="preserve"> для заполнения</w:t>
      </w:r>
      <w:r w:rsidRPr="006879DE">
        <w:rPr>
          <w:rFonts w:cs="Arial"/>
          <w:noProof w:val="0"/>
          <w:color w:val="808080"/>
          <w:sz w:val="22"/>
          <w:szCs w:val="22"/>
        </w:rPr>
        <w:t xml:space="preserve"> при необходимости.</w:t>
      </w:r>
    </w:p>
    <w:p w:rsidR="002E4D21" w:rsidRPr="006879DE" w:rsidRDefault="002E4D21" w:rsidP="00EB12D9">
      <w:pPr>
        <w:rPr>
          <w:rFonts w:cs="Arial"/>
          <w:noProof w:val="0"/>
          <w:color w:val="808080"/>
          <w:sz w:val="22"/>
          <w:szCs w:val="22"/>
        </w:rPr>
      </w:pPr>
    </w:p>
    <w:p w:rsidR="002E4D21" w:rsidRPr="006879DE" w:rsidRDefault="002E4D21" w:rsidP="00EB12D9">
      <w:pPr>
        <w:pStyle w:val="2"/>
        <w:numPr>
          <w:ilvl w:val="1"/>
          <w:numId w:val="2"/>
        </w:numPr>
        <w:ind w:left="0" w:firstLine="0"/>
        <w:rPr>
          <w:noProof w:val="0"/>
          <w:color w:val="808080"/>
          <w:sz w:val="22"/>
          <w:szCs w:val="22"/>
        </w:rPr>
      </w:pPr>
      <w:r w:rsidRPr="006879DE">
        <w:t>Предполагаемое количество товаров в интернет-магазине?</w:t>
      </w:r>
    </w:p>
    <w:p w:rsidR="002E4D21" w:rsidRPr="006879DE" w:rsidRDefault="002E4D21" w:rsidP="00EB12D9">
      <w:pPr>
        <w:pStyle w:val="a6"/>
        <w:ind w:left="0"/>
        <w:rPr>
          <w:rFonts w:cs="Arial"/>
          <w:noProof w:val="0"/>
          <w:color w:val="808080"/>
          <w:sz w:val="22"/>
          <w:szCs w:val="22"/>
        </w:rPr>
      </w:pPr>
    </w:p>
    <w:p w:rsidR="00D53D95" w:rsidRPr="006879DE" w:rsidRDefault="00D53D95" w:rsidP="00EB12D9">
      <w:pPr>
        <w:rPr>
          <w:rFonts w:cs="Arial"/>
          <w:noProof w:val="0"/>
          <w:color w:val="808080"/>
          <w:sz w:val="22"/>
          <w:szCs w:val="22"/>
        </w:rPr>
      </w:pPr>
      <w:r w:rsidRPr="006879DE">
        <w:rPr>
          <w:rFonts w:cs="Arial"/>
          <w:noProof w:val="0"/>
          <w:color w:val="808080"/>
          <w:sz w:val="22"/>
          <w:szCs w:val="22"/>
        </w:rPr>
        <w:t>10 товаров.</w:t>
      </w:r>
    </w:p>
    <w:p w:rsidR="002E4D21" w:rsidRPr="006879DE" w:rsidRDefault="002E4D21" w:rsidP="00EB12D9">
      <w:pPr>
        <w:rPr>
          <w:rFonts w:cs="Arial"/>
          <w:noProof w:val="0"/>
          <w:color w:val="808080"/>
          <w:sz w:val="22"/>
          <w:szCs w:val="22"/>
        </w:rPr>
      </w:pPr>
      <w:r w:rsidRPr="006879DE">
        <w:rPr>
          <w:rFonts w:cs="Arial"/>
          <w:noProof w:val="0"/>
          <w:color w:val="808080"/>
          <w:sz w:val="22"/>
          <w:szCs w:val="22"/>
        </w:rPr>
        <w:t>2000 позиций.</w:t>
      </w:r>
    </w:p>
    <w:p w:rsidR="002E4D21" w:rsidRPr="006879DE" w:rsidRDefault="002E4D21" w:rsidP="00EB12D9">
      <w:pPr>
        <w:pStyle w:val="a6"/>
        <w:ind w:left="0"/>
        <w:rPr>
          <w:rFonts w:cs="Arial"/>
          <w:noProof w:val="0"/>
          <w:color w:val="808080"/>
          <w:sz w:val="22"/>
          <w:szCs w:val="22"/>
        </w:rPr>
      </w:pPr>
    </w:p>
    <w:p w:rsidR="002208B7" w:rsidRPr="006879DE" w:rsidRDefault="002208B7" w:rsidP="00EB12D9">
      <w:pPr>
        <w:rPr>
          <w:rFonts w:cs="Arial"/>
          <w:noProof w:val="0"/>
          <w:color w:val="808080"/>
          <w:sz w:val="22"/>
          <w:szCs w:val="22"/>
        </w:rPr>
      </w:pPr>
    </w:p>
    <w:p w:rsidR="002208B7" w:rsidRPr="006879DE" w:rsidRDefault="002208B7" w:rsidP="00EB12D9">
      <w:pPr>
        <w:pStyle w:val="2"/>
        <w:numPr>
          <w:ilvl w:val="1"/>
          <w:numId w:val="2"/>
        </w:numPr>
        <w:ind w:left="0" w:firstLine="0"/>
        <w:rPr>
          <w:noProof w:val="0"/>
          <w:color w:val="808080"/>
          <w:sz w:val="22"/>
          <w:szCs w:val="22"/>
        </w:rPr>
      </w:pPr>
      <w:r w:rsidRPr="006879DE">
        <w:t>Нужен ли парсинг</w:t>
      </w:r>
      <w:r w:rsidR="00EB12D9">
        <w:t>(копирование)</w:t>
      </w:r>
      <w:r w:rsidRPr="006879DE">
        <w:t xml:space="preserve"> товаров с других сайтов?</w:t>
      </w:r>
    </w:p>
    <w:p w:rsidR="000047A4" w:rsidRPr="006879DE" w:rsidRDefault="000047A4" w:rsidP="00EB12D9">
      <w:pPr>
        <w:pStyle w:val="a6"/>
        <w:ind w:left="0"/>
        <w:rPr>
          <w:rFonts w:cs="Arial"/>
          <w:noProof w:val="0"/>
          <w:color w:val="808080"/>
          <w:sz w:val="22"/>
          <w:szCs w:val="22"/>
        </w:rPr>
      </w:pPr>
    </w:p>
    <w:p w:rsidR="000047A4" w:rsidRPr="006879DE" w:rsidRDefault="00D53D95" w:rsidP="00EB12D9">
      <w:pPr>
        <w:rPr>
          <w:rFonts w:cs="Arial"/>
          <w:noProof w:val="0"/>
          <w:color w:val="808080"/>
          <w:sz w:val="22"/>
          <w:szCs w:val="22"/>
        </w:rPr>
      </w:pPr>
      <w:r w:rsidRPr="006879DE">
        <w:rPr>
          <w:rFonts w:cs="Arial"/>
          <w:noProof w:val="0"/>
          <w:color w:val="808080"/>
          <w:sz w:val="22"/>
          <w:szCs w:val="22"/>
        </w:rPr>
        <w:t xml:space="preserve">Да, мы знаем какие </w:t>
      </w:r>
      <w:proofErr w:type="gramStart"/>
      <w:r w:rsidRPr="006879DE">
        <w:rPr>
          <w:rFonts w:cs="Arial"/>
          <w:noProof w:val="0"/>
          <w:color w:val="808080"/>
          <w:sz w:val="22"/>
          <w:szCs w:val="22"/>
        </w:rPr>
        <w:t>товары</w:t>
      </w:r>
      <w:proofErr w:type="gramEnd"/>
      <w:r w:rsidRPr="006879DE">
        <w:rPr>
          <w:rFonts w:cs="Arial"/>
          <w:noProof w:val="0"/>
          <w:color w:val="808080"/>
          <w:sz w:val="22"/>
          <w:szCs w:val="22"/>
        </w:rPr>
        <w:t xml:space="preserve"> и категории</w:t>
      </w:r>
      <w:r w:rsidR="002208B7" w:rsidRPr="006879DE">
        <w:rPr>
          <w:rFonts w:cs="Arial"/>
          <w:noProof w:val="0"/>
          <w:color w:val="808080"/>
          <w:sz w:val="22"/>
          <w:szCs w:val="22"/>
        </w:rPr>
        <w:t xml:space="preserve"> мы хотим </w:t>
      </w:r>
      <w:r w:rsidR="000047A4" w:rsidRPr="006879DE">
        <w:rPr>
          <w:rFonts w:cs="Arial"/>
          <w:noProof w:val="0"/>
          <w:color w:val="808080"/>
          <w:sz w:val="22"/>
          <w:szCs w:val="22"/>
        </w:rPr>
        <w:t>видеть</w:t>
      </w:r>
      <w:r w:rsidR="002208B7" w:rsidRPr="006879DE">
        <w:rPr>
          <w:rFonts w:cs="Arial"/>
          <w:noProof w:val="0"/>
          <w:color w:val="808080"/>
          <w:sz w:val="22"/>
          <w:szCs w:val="22"/>
        </w:rPr>
        <w:t xml:space="preserve"> на нашем сайте, вот ссылк</w:t>
      </w:r>
      <w:r w:rsidR="000047A4" w:rsidRPr="006879DE">
        <w:rPr>
          <w:rFonts w:cs="Arial"/>
          <w:noProof w:val="0"/>
          <w:color w:val="808080"/>
          <w:sz w:val="22"/>
          <w:szCs w:val="22"/>
        </w:rPr>
        <w:t>и</w:t>
      </w:r>
      <w:r w:rsidR="002208B7" w:rsidRPr="006879DE">
        <w:rPr>
          <w:rFonts w:cs="Arial"/>
          <w:noProof w:val="0"/>
          <w:color w:val="808080"/>
          <w:sz w:val="22"/>
          <w:szCs w:val="22"/>
        </w:rPr>
        <w:t xml:space="preserve"> </w:t>
      </w:r>
      <w:r w:rsidRPr="006879DE">
        <w:rPr>
          <w:rFonts w:cs="Arial"/>
          <w:noProof w:val="0"/>
          <w:color w:val="808080"/>
          <w:sz w:val="22"/>
          <w:szCs w:val="22"/>
        </w:rPr>
        <w:t>на сайт,</w:t>
      </w:r>
      <w:r w:rsidR="000047A4" w:rsidRPr="006879DE">
        <w:rPr>
          <w:rFonts w:cs="Arial"/>
          <w:noProof w:val="0"/>
          <w:color w:val="808080"/>
          <w:sz w:val="22"/>
          <w:szCs w:val="22"/>
        </w:rPr>
        <w:t xml:space="preserve"> откуда нужно будет их взять, вместе с описанием и картинками</w:t>
      </w:r>
      <w:r w:rsidR="002208B7" w:rsidRPr="006879DE">
        <w:rPr>
          <w:rFonts w:cs="Arial"/>
          <w:noProof w:val="0"/>
          <w:color w:val="808080"/>
          <w:sz w:val="22"/>
          <w:szCs w:val="22"/>
        </w:rPr>
        <w:t>.</w:t>
      </w:r>
      <w:r w:rsidR="000047A4" w:rsidRPr="006879DE">
        <w:rPr>
          <w:rFonts w:cs="Arial"/>
          <w:noProof w:val="0"/>
          <w:color w:val="808080"/>
          <w:sz w:val="22"/>
          <w:szCs w:val="22"/>
        </w:rPr>
        <w:t xml:space="preserve"> </w:t>
      </w:r>
    </w:p>
    <w:p w:rsidR="000047A4" w:rsidRPr="006879DE" w:rsidRDefault="000047A4" w:rsidP="00EB12D9">
      <w:pPr>
        <w:rPr>
          <w:rFonts w:cs="Arial"/>
          <w:noProof w:val="0"/>
          <w:color w:val="808080"/>
          <w:sz w:val="22"/>
          <w:szCs w:val="22"/>
        </w:rPr>
      </w:pPr>
      <w:r w:rsidRPr="006879DE">
        <w:rPr>
          <w:rFonts w:cs="Arial"/>
          <w:noProof w:val="0"/>
          <w:color w:val="808080"/>
          <w:sz w:val="22"/>
          <w:szCs w:val="22"/>
        </w:rPr>
        <w:br/>
        <w:t>Пример-сайта-1.рф/ - все товары отсюда</w:t>
      </w:r>
    </w:p>
    <w:p w:rsidR="000047A4" w:rsidRPr="006879DE" w:rsidRDefault="000047A4" w:rsidP="00EB12D9">
      <w:pPr>
        <w:rPr>
          <w:rFonts w:cs="Arial"/>
          <w:noProof w:val="0"/>
          <w:color w:val="808080"/>
          <w:sz w:val="22"/>
          <w:szCs w:val="22"/>
        </w:rPr>
      </w:pPr>
      <w:r w:rsidRPr="006879DE">
        <w:rPr>
          <w:rFonts w:cs="Arial"/>
          <w:noProof w:val="0"/>
          <w:color w:val="808080"/>
          <w:sz w:val="22"/>
          <w:szCs w:val="22"/>
        </w:rPr>
        <w:t>Пример-сайта-2.рф/категория/ - все товары из категории отсюда</w:t>
      </w:r>
    </w:p>
    <w:p w:rsidR="000047A4" w:rsidRPr="006879DE" w:rsidRDefault="000047A4" w:rsidP="00EB12D9">
      <w:pPr>
        <w:rPr>
          <w:rFonts w:cs="Arial"/>
          <w:noProof w:val="0"/>
          <w:color w:val="808080"/>
          <w:sz w:val="22"/>
          <w:szCs w:val="22"/>
        </w:rPr>
      </w:pPr>
      <w:r w:rsidRPr="006879DE">
        <w:rPr>
          <w:rFonts w:cs="Arial"/>
          <w:noProof w:val="0"/>
          <w:color w:val="808080"/>
          <w:sz w:val="22"/>
          <w:szCs w:val="22"/>
        </w:rPr>
        <w:t>Пример-сайта-2.рф/тэг/ - все товары по тегу отсюда</w:t>
      </w:r>
    </w:p>
    <w:p w:rsidR="002208B7" w:rsidRPr="006879DE" w:rsidRDefault="000047A4" w:rsidP="00EB12D9">
      <w:pPr>
        <w:rPr>
          <w:rFonts w:cs="Arial"/>
          <w:b/>
          <w:noProof w:val="0"/>
          <w:color w:val="808080"/>
          <w:sz w:val="22"/>
          <w:szCs w:val="22"/>
        </w:rPr>
      </w:pPr>
      <w:r w:rsidRPr="006879DE">
        <w:rPr>
          <w:rFonts w:cs="Arial"/>
          <w:noProof w:val="0"/>
          <w:color w:val="808080"/>
          <w:sz w:val="22"/>
          <w:szCs w:val="22"/>
        </w:rPr>
        <w:br/>
      </w:r>
      <w:r w:rsidRPr="006879DE">
        <w:rPr>
          <w:rFonts w:cs="Arial"/>
          <w:b/>
          <w:noProof w:val="0"/>
          <w:color w:val="808080"/>
          <w:sz w:val="22"/>
          <w:szCs w:val="22"/>
        </w:rPr>
        <w:t>Все содержимое товаров на сайтах донорах соответствует желаемому и полностью нас устраивает</w:t>
      </w:r>
      <w:r w:rsidR="00D53D95" w:rsidRPr="006879DE">
        <w:rPr>
          <w:rFonts w:cs="Arial"/>
          <w:b/>
          <w:noProof w:val="0"/>
          <w:color w:val="808080"/>
          <w:sz w:val="22"/>
          <w:szCs w:val="22"/>
        </w:rPr>
        <w:t xml:space="preserve"> </w:t>
      </w:r>
      <w:r w:rsidRPr="006879DE">
        <w:rPr>
          <w:rFonts w:cs="Arial"/>
          <w:b/>
          <w:noProof w:val="0"/>
          <w:color w:val="808080"/>
          <w:sz w:val="22"/>
          <w:szCs w:val="22"/>
        </w:rPr>
        <w:t>(картинки, описание, цены).</w:t>
      </w:r>
    </w:p>
    <w:p w:rsidR="0092351C" w:rsidRPr="006879DE" w:rsidRDefault="0092351C" w:rsidP="002208B7">
      <w:pPr>
        <w:rPr>
          <w:rFonts w:cs="Arial"/>
          <w:b/>
          <w:noProof w:val="0"/>
          <w:color w:val="808080"/>
          <w:sz w:val="22"/>
          <w:szCs w:val="22"/>
        </w:rPr>
      </w:pPr>
    </w:p>
    <w:p w:rsidR="0092351C" w:rsidRPr="006879DE" w:rsidRDefault="0092351C" w:rsidP="0092351C">
      <w:pPr>
        <w:pStyle w:val="1"/>
        <w:numPr>
          <w:ilvl w:val="0"/>
          <w:numId w:val="2"/>
        </w:numPr>
        <w:jc w:val="center"/>
        <w:rPr>
          <w:rFonts w:cs="Arial"/>
          <w:i w:val="0"/>
          <w:szCs w:val="32"/>
        </w:rPr>
      </w:pPr>
      <w:r w:rsidRPr="006879DE">
        <w:rPr>
          <w:rFonts w:cs="Arial"/>
          <w:szCs w:val="32"/>
        </w:rPr>
        <w:t>Функционал сайта</w:t>
      </w:r>
    </w:p>
    <w:p w:rsidR="0092351C" w:rsidRPr="006879DE" w:rsidRDefault="0092351C" w:rsidP="0092351C">
      <w:pPr>
        <w:pStyle w:val="a6"/>
        <w:rPr>
          <w:rFonts w:cs="Arial"/>
          <w:b/>
          <w:noProof w:val="0"/>
          <w:color w:val="808080"/>
          <w:sz w:val="22"/>
          <w:szCs w:val="22"/>
        </w:rPr>
      </w:pPr>
    </w:p>
    <w:p w:rsidR="0092351C" w:rsidRPr="006879DE" w:rsidRDefault="0092351C" w:rsidP="0092351C">
      <w:pPr>
        <w:pStyle w:val="a6"/>
        <w:rPr>
          <w:rFonts w:cs="Arial"/>
          <w:b/>
          <w:bCs/>
          <w:sz w:val="24"/>
          <w:szCs w:val="24"/>
        </w:rPr>
      </w:pPr>
    </w:p>
    <w:p w:rsidR="0092351C" w:rsidRPr="006879DE" w:rsidRDefault="0092351C" w:rsidP="00EB12D9">
      <w:pPr>
        <w:pStyle w:val="2"/>
        <w:numPr>
          <w:ilvl w:val="1"/>
          <w:numId w:val="2"/>
        </w:numPr>
        <w:ind w:left="0" w:firstLine="0"/>
      </w:pPr>
      <w:r w:rsidRPr="006879DE">
        <w:t>Наличие контактных форм</w:t>
      </w:r>
      <w:r w:rsidR="00556AF1" w:rsidRPr="006879DE">
        <w:t xml:space="preserve"> </w:t>
      </w:r>
      <w:r w:rsidRPr="006879DE">
        <w:t>(форма обратной связи, оптовая форма и другие) ?</w:t>
      </w:r>
    </w:p>
    <w:p w:rsidR="0092351C" w:rsidRPr="006879DE" w:rsidRDefault="0092351C" w:rsidP="00EB12D9">
      <w:pPr>
        <w:rPr>
          <w:rFonts w:cs="Arial"/>
          <w:b/>
          <w:bCs/>
          <w:sz w:val="24"/>
          <w:szCs w:val="24"/>
        </w:rPr>
      </w:pPr>
      <w:r w:rsidRPr="006879DE">
        <w:rPr>
          <w:rFonts w:cs="Arial"/>
          <w:noProof w:val="0"/>
          <w:color w:val="808080"/>
          <w:sz w:val="22"/>
          <w:szCs w:val="22"/>
        </w:rPr>
        <w:t>Да, контактная форма для связи с нами и оптовая форма для запроса прайс-листов оптовыми покупателями. Примеры: ссылка на сайт.</w:t>
      </w:r>
    </w:p>
    <w:p w:rsidR="0092351C" w:rsidRPr="006879DE" w:rsidRDefault="0092351C" w:rsidP="00EB12D9">
      <w:pPr>
        <w:pStyle w:val="a6"/>
        <w:ind w:left="0"/>
        <w:rPr>
          <w:rFonts w:cs="Arial"/>
          <w:b/>
          <w:bCs/>
          <w:sz w:val="24"/>
          <w:szCs w:val="24"/>
        </w:rPr>
      </w:pPr>
    </w:p>
    <w:p w:rsidR="0092351C" w:rsidRPr="006879DE" w:rsidRDefault="0092351C" w:rsidP="00EB12D9">
      <w:pPr>
        <w:pStyle w:val="2"/>
        <w:numPr>
          <w:ilvl w:val="1"/>
          <w:numId w:val="2"/>
        </w:numPr>
        <w:ind w:left="0" w:firstLine="0"/>
      </w:pPr>
      <w:r w:rsidRPr="006879DE">
        <w:t>Наличие на сайте калькуляторов, сложных расчетных форм и т.д. ?</w:t>
      </w:r>
    </w:p>
    <w:p w:rsidR="00D53D95" w:rsidRPr="006879DE" w:rsidRDefault="00D53D95" w:rsidP="00EB12D9">
      <w:pPr>
        <w:pStyle w:val="a6"/>
        <w:ind w:left="0"/>
        <w:rPr>
          <w:rFonts w:cs="Arial"/>
          <w:noProof w:val="0"/>
          <w:color w:val="808080"/>
          <w:sz w:val="22"/>
          <w:szCs w:val="22"/>
        </w:rPr>
      </w:pPr>
    </w:p>
    <w:p w:rsidR="00556AF1" w:rsidRPr="006879DE" w:rsidRDefault="0092351C" w:rsidP="00EB12D9">
      <w:pPr>
        <w:pStyle w:val="a6"/>
        <w:ind w:left="0"/>
        <w:rPr>
          <w:rFonts w:cs="Arial"/>
          <w:b/>
          <w:bCs/>
          <w:sz w:val="24"/>
          <w:szCs w:val="24"/>
        </w:rPr>
      </w:pPr>
      <w:r w:rsidRPr="006879DE">
        <w:rPr>
          <w:rFonts w:cs="Arial"/>
          <w:noProof w:val="0"/>
          <w:color w:val="808080"/>
          <w:sz w:val="22"/>
          <w:szCs w:val="22"/>
        </w:rPr>
        <w:t>Да, нам нравится это: ссылка на сайт.</w:t>
      </w:r>
      <w:r w:rsidR="00D53D95" w:rsidRPr="006879DE">
        <w:rPr>
          <w:rFonts w:cs="Arial"/>
          <w:noProof w:val="0"/>
          <w:color w:val="808080"/>
          <w:sz w:val="22"/>
          <w:szCs w:val="22"/>
        </w:rPr>
        <w:t xml:space="preserve"> Нужно что-то подобное по нашим данным.</w:t>
      </w:r>
      <w:r w:rsidRPr="006879DE">
        <w:rPr>
          <w:rFonts w:cs="Arial"/>
          <w:b/>
          <w:bCs/>
          <w:sz w:val="24"/>
          <w:szCs w:val="24"/>
        </w:rPr>
        <w:t xml:space="preserve"> </w:t>
      </w:r>
      <w:r w:rsidR="00556AF1" w:rsidRPr="006879DE">
        <w:rPr>
          <w:rFonts w:cs="Arial"/>
          <w:b/>
          <w:bCs/>
          <w:sz w:val="24"/>
          <w:szCs w:val="24"/>
        </w:rPr>
        <w:br w:type="page"/>
      </w:r>
    </w:p>
    <w:p w:rsidR="00D53D95" w:rsidRPr="006879DE" w:rsidRDefault="00D53D95" w:rsidP="00EB12D9">
      <w:pPr>
        <w:pStyle w:val="a6"/>
        <w:ind w:left="0"/>
        <w:rPr>
          <w:rFonts w:cs="Arial"/>
          <w:b/>
          <w:bCs/>
          <w:sz w:val="24"/>
          <w:szCs w:val="24"/>
        </w:rPr>
      </w:pPr>
    </w:p>
    <w:p w:rsidR="0092351C" w:rsidRPr="006879DE" w:rsidRDefault="0092351C" w:rsidP="00EB12D9">
      <w:pPr>
        <w:pStyle w:val="2"/>
        <w:numPr>
          <w:ilvl w:val="1"/>
          <w:numId w:val="2"/>
        </w:numPr>
        <w:ind w:left="0" w:firstLine="0"/>
      </w:pPr>
      <w:r w:rsidRPr="006879DE">
        <w:t xml:space="preserve">Требуется ли </w:t>
      </w:r>
      <w:r w:rsidR="00AA1429" w:rsidRPr="006879DE">
        <w:t>регистрация/</w:t>
      </w:r>
      <w:r w:rsidRPr="006879DE">
        <w:t>вход пользователей через социальные сети?</w:t>
      </w:r>
    </w:p>
    <w:p w:rsidR="0092351C" w:rsidRPr="006879DE" w:rsidRDefault="0092351C" w:rsidP="00EB12D9">
      <w:pPr>
        <w:rPr>
          <w:rFonts w:cs="Arial"/>
          <w:noProof w:val="0"/>
          <w:color w:val="808080"/>
          <w:sz w:val="22"/>
          <w:szCs w:val="22"/>
        </w:rPr>
      </w:pPr>
      <w:r w:rsidRPr="006879DE">
        <w:rPr>
          <w:rFonts w:cs="Arial"/>
          <w:noProof w:val="0"/>
          <w:color w:val="808080"/>
          <w:sz w:val="22"/>
          <w:szCs w:val="22"/>
        </w:rPr>
        <w:t xml:space="preserve">Да, через </w:t>
      </w:r>
      <w:r w:rsidR="00D53D95" w:rsidRPr="006879DE">
        <w:rPr>
          <w:rFonts w:cs="Arial"/>
          <w:noProof w:val="0"/>
          <w:color w:val="808080"/>
          <w:sz w:val="22"/>
          <w:szCs w:val="22"/>
          <w:lang w:val="en-US"/>
        </w:rPr>
        <w:t>G</w:t>
      </w:r>
      <w:r w:rsidRPr="006879DE">
        <w:rPr>
          <w:rFonts w:cs="Arial"/>
          <w:noProof w:val="0"/>
          <w:color w:val="808080"/>
          <w:sz w:val="22"/>
          <w:szCs w:val="22"/>
          <w:lang w:val="en-US"/>
        </w:rPr>
        <w:t>oogle</w:t>
      </w:r>
      <w:r w:rsidRPr="006879DE">
        <w:rPr>
          <w:rFonts w:cs="Arial"/>
          <w:noProof w:val="0"/>
          <w:color w:val="808080"/>
          <w:sz w:val="22"/>
          <w:szCs w:val="22"/>
        </w:rPr>
        <w:t xml:space="preserve"> и </w:t>
      </w:r>
      <w:r w:rsidR="00D53D95" w:rsidRPr="006879DE">
        <w:rPr>
          <w:rFonts w:cs="Arial"/>
          <w:noProof w:val="0"/>
          <w:color w:val="808080"/>
          <w:sz w:val="22"/>
          <w:szCs w:val="22"/>
          <w:lang w:val="en-US"/>
        </w:rPr>
        <w:t>F</w:t>
      </w:r>
      <w:r w:rsidRPr="006879DE">
        <w:rPr>
          <w:rFonts w:cs="Arial"/>
          <w:noProof w:val="0"/>
          <w:color w:val="808080"/>
          <w:sz w:val="22"/>
          <w:szCs w:val="22"/>
          <w:lang w:val="en-US"/>
        </w:rPr>
        <w:t>acebook</w:t>
      </w:r>
      <w:r w:rsidRPr="006879DE">
        <w:rPr>
          <w:rFonts w:cs="Arial"/>
          <w:noProof w:val="0"/>
          <w:color w:val="808080"/>
          <w:sz w:val="22"/>
          <w:szCs w:val="22"/>
        </w:rPr>
        <w:t xml:space="preserve">. </w:t>
      </w:r>
    </w:p>
    <w:p w:rsidR="0092351C" w:rsidRPr="006879DE" w:rsidRDefault="0092351C" w:rsidP="00EB12D9">
      <w:pPr>
        <w:pStyle w:val="a6"/>
        <w:ind w:left="0"/>
        <w:rPr>
          <w:rFonts w:cs="Arial"/>
          <w:b/>
          <w:bCs/>
          <w:sz w:val="24"/>
          <w:szCs w:val="24"/>
        </w:rPr>
      </w:pPr>
    </w:p>
    <w:p w:rsidR="0092351C" w:rsidRPr="006879DE" w:rsidRDefault="0092351C" w:rsidP="00EB12D9">
      <w:pPr>
        <w:pStyle w:val="2"/>
        <w:numPr>
          <w:ilvl w:val="1"/>
          <w:numId w:val="2"/>
        </w:numPr>
        <w:ind w:left="0" w:firstLine="0"/>
      </w:pPr>
      <w:r w:rsidRPr="006879DE">
        <w:t>Требуется ли виджет «Заказать звонок», «Онлайн-консультант» и т.д?</w:t>
      </w:r>
    </w:p>
    <w:p w:rsidR="0092351C" w:rsidRPr="006879DE" w:rsidRDefault="0092351C" w:rsidP="00EB12D9">
      <w:pPr>
        <w:rPr>
          <w:rFonts w:cs="Arial"/>
          <w:noProof w:val="0"/>
          <w:color w:val="808080"/>
          <w:sz w:val="22"/>
          <w:szCs w:val="22"/>
        </w:rPr>
      </w:pPr>
      <w:r w:rsidRPr="006879DE">
        <w:rPr>
          <w:rFonts w:cs="Arial"/>
          <w:noProof w:val="0"/>
          <w:color w:val="808080"/>
          <w:sz w:val="22"/>
          <w:szCs w:val="22"/>
        </w:rPr>
        <w:t>Да, предложите вариант</w:t>
      </w:r>
      <w:proofErr w:type="gramStart"/>
      <w:r w:rsidRPr="006879DE">
        <w:rPr>
          <w:rFonts w:cs="Arial"/>
          <w:noProof w:val="0"/>
          <w:color w:val="808080"/>
          <w:sz w:val="22"/>
          <w:szCs w:val="22"/>
        </w:rPr>
        <w:t>ы</w:t>
      </w:r>
      <w:r w:rsidR="00D53D95" w:rsidRPr="006879DE">
        <w:rPr>
          <w:rFonts w:cs="Arial"/>
          <w:noProof w:val="0"/>
          <w:color w:val="808080"/>
          <w:sz w:val="22"/>
          <w:szCs w:val="22"/>
        </w:rPr>
        <w:t>(</w:t>
      </w:r>
      <w:proofErr w:type="gramEnd"/>
      <w:r w:rsidR="00D53D95" w:rsidRPr="006879DE">
        <w:rPr>
          <w:rFonts w:cs="Arial"/>
          <w:noProof w:val="0"/>
          <w:color w:val="808080"/>
          <w:sz w:val="22"/>
          <w:szCs w:val="22"/>
        </w:rPr>
        <w:t>платные, бесплатные)</w:t>
      </w:r>
      <w:r w:rsidRPr="006879DE">
        <w:rPr>
          <w:rFonts w:cs="Arial"/>
          <w:noProof w:val="0"/>
          <w:color w:val="808080"/>
          <w:sz w:val="22"/>
          <w:szCs w:val="22"/>
        </w:rPr>
        <w:t>. Или примеры: ссылка на сайт.</w:t>
      </w:r>
    </w:p>
    <w:p w:rsidR="0092351C" w:rsidRPr="006879DE" w:rsidRDefault="00D53D95" w:rsidP="00EB12D9">
      <w:pPr>
        <w:rPr>
          <w:rFonts w:cs="Arial"/>
          <w:noProof w:val="0"/>
          <w:color w:val="808080"/>
          <w:sz w:val="22"/>
          <w:szCs w:val="22"/>
        </w:rPr>
      </w:pPr>
      <w:r w:rsidRPr="006879DE">
        <w:rPr>
          <w:rFonts w:cs="Arial"/>
          <w:noProof w:val="0"/>
          <w:color w:val="808080"/>
          <w:sz w:val="22"/>
          <w:szCs w:val="22"/>
        </w:rPr>
        <w:t>Нет, связь только по телефону.</w:t>
      </w:r>
    </w:p>
    <w:p w:rsidR="0092351C" w:rsidRPr="006879DE" w:rsidRDefault="0092351C" w:rsidP="00EB12D9">
      <w:pPr>
        <w:pStyle w:val="a6"/>
        <w:ind w:left="0"/>
        <w:rPr>
          <w:rFonts w:cs="Arial"/>
          <w:b/>
          <w:bCs/>
          <w:sz w:val="24"/>
          <w:szCs w:val="24"/>
        </w:rPr>
      </w:pPr>
    </w:p>
    <w:p w:rsidR="0092351C" w:rsidRPr="006879DE" w:rsidRDefault="0092351C" w:rsidP="00EB12D9">
      <w:pPr>
        <w:pStyle w:val="2"/>
        <w:numPr>
          <w:ilvl w:val="1"/>
          <w:numId w:val="2"/>
        </w:numPr>
        <w:ind w:left="0" w:firstLine="0"/>
      </w:pPr>
      <w:r w:rsidRPr="006879DE">
        <w:t xml:space="preserve">Требуется ли интеграция интернет-магазина с </w:t>
      </w:r>
      <w:r w:rsidRPr="006879DE">
        <w:rPr>
          <w:lang w:val="en-US"/>
        </w:rPr>
        <w:t>CRM</w:t>
      </w:r>
      <w:r w:rsidRPr="006879DE">
        <w:t>? (1с, МойСклад или другие).</w:t>
      </w:r>
    </w:p>
    <w:p w:rsidR="0092351C" w:rsidRPr="006879DE" w:rsidRDefault="0092351C" w:rsidP="00EB12D9">
      <w:pPr>
        <w:rPr>
          <w:rFonts w:cs="Arial"/>
          <w:bCs/>
          <w:color w:val="7F7F7F"/>
          <w:sz w:val="24"/>
          <w:szCs w:val="24"/>
        </w:rPr>
      </w:pPr>
    </w:p>
    <w:p w:rsidR="0092351C" w:rsidRPr="006879DE" w:rsidRDefault="0092351C" w:rsidP="00EB12D9">
      <w:pPr>
        <w:rPr>
          <w:rFonts w:cs="Arial"/>
          <w:bCs/>
          <w:color w:val="808080"/>
          <w:sz w:val="22"/>
          <w:szCs w:val="22"/>
        </w:rPr>
      </w:pPr>
      <w:r w:rsidRPr="006879DE">
        <w:rPr>
          <w:rFonts w:cs="Arial"/>
          <w:bCs/>
          <w:color w:val="808080"/>
          <w:sz w:val="22"/>
          <w:szCs w:val="22"/>
        </w:rPr>
        <w:t>Да. Мы ведем складской учет, и хотим чтобы товары и остатки учетной системы синхронизировались с интернет-магазином, а заказы</w:t>
      </w:r>
      <w:r w:rsidR="006852FA">
        <w:rPr>
          <w:rFonts w:cs="Arial"/>
          <w:bCs/>
          <w:color w:val="808080"/>
          <w:sz w:val="22"/>
          <w:szCs w:val="22"/>
        </w:rPr>
        <w:t xml:space="preserve"> </w:t>
      </w:r>
      <w:r w:rsidR="006852FA" w:rsidRPr="006879DE">
        <w:rPr>
          <w:rFonts w:cs="Arial"/>
          <w:bCs/>
          <w:color w:val="808080"/>
          <w:sz w:val="22"/>
          <w:szCs w:val="22"/>
        </w:rPr>
        <w:t>с сайта</w:t>
      </w:r>
      <w:r w:rsidRPr="006879DE">
        <w:rPr>
          <w:rFonts w:cs="Arial"/>
          <w:bCs/>
          <w:color w:val="808080"/>
          <w:sz w:val="22"/>
          <w:szCs w:val="22"/>
        </w:rPr>
        <w:t xml:space="preserve"> обратно в учетную </w:t>
      </w:r>
      <w:bookmarkStart w:id="0" w:name="_GoBack"/>
      <w:bookmarkEnd w:id="0"/>
      <w:r w:rsidRPr="006879DE">
        <w:rPr>
          <w:rFonts w:cs="Arial"/>
          <w:bCs/>
          <w:color w:val="808080"/>
          <w:sz w:val="22"/>
          <w:szCs w:val="22"/>
        </w:rPr>
        <w:t>систему.</w:t>
      </w:r>
    </w:p>
    <w:p w:rsidR="00D53D95" w:rsidRPr="006879DE" w:rsidRDefault="00D53D95" w:rsidP="00EB12D9">
      <w:pPr>
        <w:rPr>
          <w:rFonts w:cs="Arial"/>
          <w:bCs/>
          <w:color w:val="808080"/>
          <w:sz w:val="22"/>
          <w:szCs w:val="22"/>
        </w:rPr>
      </w:pPr>
      <w:r w:rsidRPr="006879DE">
        <w:rPr>
          <w:rFonts w:cs="Arial"/>
          <w:bCs/>
          <w:color w:val="808080"/>
          <w:sz w:val="22"/>
          <w:szCs w:val="22"/>
        </w:rPr>
        <w:t>Нет, мы будем управлять заказами на сайте.</w:t>
      </w:r>
    </w:p>
    <w:p w:rsidR="00D53D95" w:rsidRPr="006879DE" w:rsidRDefault="00D53D95" w:rsidP="00EB12D9">
      <w:pPr>
        <w:rPr>
          <w:rFonts w:cs="Arial"/>
          <w:bCs/>
          <w:color w:val="808080"/>
          <w:sz w:val="22"/>
          <w:szCs w:val="22"/>
        </w:rPr>
      </w:pPr>
      <w:r w:rsidRPr="006879DE">
        <w:rPr>
          <w:rFonts w:cs="Arial"/>
          <w:bCs/>
          <w:color w:val="808080"/>
          <w:sz w:val="22"/>
          <w:szCs w:val="22"/>
        </w:rPr>
        <w:t>Нет, но в будущем понадобится.</w:t>
      </w:r>
    </w:p>
    <w:p w:rsidR="0092351C" w:rsidRPr="006879DE" w:rsidRDefault="0092351C" w:rsidP="00EB12D9">
      <w:pPr>
        <w:rPr>
          <w:rFonts w:cs="Arial"/>
          <w:bCs/>
          <w:color w:val="7F7F7F"/>
          <w:sz w:val="24"/>
          <w:szCs w:val="24"/>
        </w:rPr>
      </w:pPr>
    </w:p>
    <w:p w:rsidR="0092351C" w:rsidRPr="006879DE" w:rsidRDefault="0092351C" w:rsidP="00EB12D9">
      <w:pPr>
        <w:pStyle w:val="2"/>
        <w:numPr>
          <w:ilvl w:val="1"/>
          <w:numId w:val="2"/>
        </w:numPr>
        <w:ind w:left="0" w:firstLine="0"/>
        <w:rPr>
          <w:color w:val="808080"/>
          <w:sz w:val="22"/>
          <w:szCs w:val="22"/>
        </w:rPr>
      </w:pPr>
      <w:r w:rsidRPr="006879DE">
        <w:t xml:space="preserve">Требуется ли вам помощь в регистрации социальных аккаунтов и групп (Вконтакте, Одноклассники, Твиттер, </w:t>
      </w:r>
      <w:r w:rsidRPr="006879DE">
        <w:rPr>
          <w:lang w:val="en-US"/>
        </w:rPr>
        <w:t>Facebook</w:t>
      </w:r>
      <w:r w:rsidRPr="006879DE">
        <w:t xml:space="preserve">, </w:t>
      </w:r>
      <w:r w:rsidRPr="006879DE">
        <w:rPr>
          <w:lang w:val="en-US"/>
        </w:rPr>
        <w:t>Instagram</w:t>
      </w:r>
      <w:r w:rsidRPr="006879DE">
        <w:t xml:space="preserve">). </w:t>
      </w:r>
    </w:p>
    <w:p w:rsidR="00EC6D8D" w:rsidRDefault="0092351C" w:rsidP="00EB12D9">
      <w:pPr>
        <w:pStyle w:val="a6"/>
        <w:ind w:left="0"/>
        <w:rPr>
          <w:rFonts w:cs="Arial"/>
          <w:noProof w:val="0"/>
          <w:color w:val="808080"/>
          <w:sz w:val="22"/>
          <w:szCs w:val="22"/>
        </w:rPr>
      </w:pPr>
      <w:r w:rsidRPr="006879DE">
        <w:rPr>
          <w:rFonts w:cs="Arial"/>
          <w:noProof w:val="0"/>
          <w:color w:val="808080"/>
          <w:sz w:val="22"/>
          <w:szCs w:val="22"/>
        </w:rPr>
        <w:t>Да, мы не зарегистрированы ни в одной соц</w:t>
      </w:r>
      <w:r w:rsidR="00EC6D8D">
        <w:rPr>
          <w:rFonts w:cs="Arial"/>
          <w:noProof w:val="0"/>
          <w:color w:val="808080"/>
          <w:sz w:val="22"/>
          <w:szCs w:val="22"/>
        </w:rPr>
        <w:t xml:space="preserve">. </w:t>
      </w:r>
      <w:r w:rsidRPr="006879DE">
        <w:rPr>
          <w:rFonts w:cs="Arial"/>
          <w:noProof w:val="0"/>
          <w:color w:val="808080"/>
          <w:sz w:val="22"/>
          <w:szCs w:val="22"/>
        </w:rPr>
        <w:t xml:space="preserve">сети. </w:t>
      </w:r>
    </w:p>
    <w:p w:rsidR="0092351C" w:rsidRPr="006879DE" w:rsidRDefault="00EC6D8D" w:rsidP="00EB12D9">
      <w:pPr>
        <w:pStyle w:val="a6"/>
        <w:ind w:left="0"/>
        <w:rPr>
          <w:rFonts w:cs="Arial"/>
          <w:bCs/>
          <w:color w:val="808080"/>
          <w:sz w:val="22"/>
          <w:szCs w:val="22"/>
        </w:rPr>
      </w:pPr>
      <w:r>
        <w:rPr>
          <w:rFonts w:cs="Arial"/>
          <w:noProof w:val="0"/>
          <w:color w:val="808080"/>
          <w:sz w:val="22"/>
          <w:szCs w:val="22"/>
        </w:rPr>
        <w:t>Помощь не нужна</w:t>
      </w:r>
      <w:r w:rsidR="0092351C" w:rsidRPr="006879DE">
        <w:rPr>
          <w:rFonts w:cs="Arial"/>
          <w:noProof w:val="0"/>
          <w:color w:val="808080"/>
          <w:sz w:val="22"/>
          <w:szCs w:val="22"/>
        </w:rPr>
        <w:t>, вот ссылки на наши группы</w:t>
      </w:r>
      <w:r>
        <w:rPr>
          <w:rFonts w:cs="Arial"/>
          <w:noProof w:val="0"/>
          <w:color w:val="808080"/>
          <w:sz w:val="22"/>
          <w:szCs w:val="22"/>
        </w:rPr>
        <w:t>/</w:t>
      </w:r>
      <w:proofErr w:type="spellStart"/>
      <w:r>
        <w:rPr>
          <w:rFonts w:cs="Arial"/>
          <w:noProof w:val="0"/>
          <w:color w:val="808080"/>
          <w:sz w:val="22"/>
          <w:szCs w:val="22"/>
        </w:rPr>
        <w:t>паблики</w:t>
      </w:r>
      <w:proofErr w:type="spellEnd"/>
      <w:r>
        <w:rPr>
          <w:rFonts w:cs="Arial"/>
          <w:noProof w:val="0"/>
          <w:color w:val="808080"/>
          <w:sz w:val="22"/>
          <w:szCs w:val="22"/>
        </w:rPr>
        <w:t>/страницы</w:t>
      </w:r>
      <w:r w:rsidR="0092351C" w:rsidRPr="006879DE">
        <w:rPr>
          <w:rFonts w:cs="Arial"/>
          <w:noProof w:val="0"/>
          <w:color w:val="808080"/>
          <w:sz w:val="22"/>
          <w:szCs w:val="22"/>
        </w:rPr>
        <w:t>.</w:t>
      </w:r>
    </w:p>
    <w:p w:rsidR="0092351C" w:rsidRPr="006879DE" w:rsidRDefault="0092351C" w:rsidP="00EB12D9">
      <w:pPr>
        <w:rPr>
          <w:rFonts w:cs="Arial"/>
          <w:bCs/>
          <w:color w:val="808080"/>
          <w:sz w:val="22"/>
          <w:szCs w:val="22"/>
        </w:rPr>
      </w:pPr>
    </w:p>
    <w:p w:rsidR="00F91158" w:rsidRPr="006879DE" w:rsidRDefault="0092351C" w:rsidP="00EB12D9">
      <w:pPr>
        <w:pStyle w:val="2"/>
        <w:numPr>
          <w:ilvl w:val="1"/>
          <w:numId w:val="2"/>
        </w:numPr>
        <w:ind w:left="0" w:firstLine="0"/>
      </w:pPr>
      <w:r w:rsidRPr="006879DE">
        <w:t>Требуется ли интеграция интернет-магазина с социальными сетями? Например: выгрузка товаров из магазина  в группы ВК,</w:t>
      </w:r>
      <w:r w:rsidR="00F91158" w:rsidRPr="006879DE">
        <w:t xml:space="preserve"> </w:t>
      </w:r>
      <w:r w:rsidRPr="006879DE">
        <w:t xml:space="preserve"> </w:t>
      </w:r>
      <w:r w:rsidRPr="006879DE">
        <w:rPr>
          <w:lang w:val="en-US"/>
        </w:rPr>
        <w:t>Facebook</w:t>
      </w:r>
      <w:r w:rsidRPr="006879DE">
        <w:t xml:space="preserve"> и т.д.</w:t>
      </w:r>
    </w:p>
    <w:p w:rsidR="00556AF1" w:rsidRPr="006879DE" w:rsidRDefault="00AA1429" w:rsidP="00EB12D9">
      <w:pPr>
        <w:rPr>
          <w:rFonts w:cs="Arial"/>
          <w:bCs/>
          <w:color w:val="808080"/>
          <w:sz w:val="22"/>
          <w:szCs w:val="22"/>
        </w:rPr>
      </w:pPr>
      <w:r w:rsidRPr="006879DE">
        <w:rPr>
          <w:rFonts w:cs="Arial"/>
          <w:bCs/>
          <w:color w:val="808080"/>
          <w:sz w:val="22"/>
          <w:szCs w:val="22"/>
        </w:rPr>
        <w:t xml:space="preserve">Да. </w:t>
      </w:r>
    </w:p>
    <w:p w:rsidR="00AA1429" w:rsidRPr="006879DE" w:rsidRDefault="00AA1429" w:rsidP="00EB12D9">
      <w:pPr>
        <w:rPr>
          <w:rFonts w:cs="Arial"/>
          <w:bCs/>
          <w:color w:val="808080"/>
          <w:sz w:val="22"/>
          <w:szCs w:val="22"/>
        </w:rPr>
      </w:pPr>
      <w:r w:rsidRPr="006879DE">
        <w:rPr>
          <w:rFonts w:cs="Arial"/>
          <w:bCs/>
          <w:color w:val="808080"/>
          <w:sz w:val="22"/>
          <w:szCs w:val="22"/>
        </w:rPr>
        <w:t>Нет.</w:t>
      </w:r>
    </w:p>
    <w:p w:rsidR="00556AF1" w:rsidRPr="006879DE" w:rsidRDefault="00556AF1" w:rsidP="00EB12D9">
      <w:pPr>
        <w:rPr>
          <w:rFonts w:cs="Arial"/>
          <w:bCs/>
          <w:color w:val="808080"/>
          <w:sz w:val="22"/>
          <w:szCs w:val="22"/>
        </w:rPr>
      </w:pPr>
      <w:r w:rsidRPr="006879DE">
        <w:rPr>
          <w:rFonts w:cs="Arial"/>
          <w:bCs/>
          <w:color w:val="808080"/>
          <w:sz w:val="22"/>
          <w:szCs w:val="22"/>
        </w:rPr>
        <w:t>Пока нет, но в будущем да.</w:t>
      </w:r>
    </w:p>
    <w:p w:rsidR="002E4D21" w:rsidRPr="006879DE" w:rsidRDefault="002E4D21" w:rsidP="00EB12D9">
      <w:pPr>
        <w:pStyle w:val="a6"/>
        <w:ind w:left="0"/>
        <w:rPr>
          <w:rFonts w:cs="Arial"/>
          <w:b/>
          <w:bCs/>
          <w:sz w:val="24"/>
          <w:szCs w:val="24"/>
        </w:rPr>
      </w:pPr>
    </w:p>
    <w:p w:rsidR="00F91158" w:rsidRPr="006879DE" w:rsidRDefault="00F91158" w:rsidP="00EB12D9">
      <w:pPr>
        <w:pStyle w:val="a6"/>
        <w:ind w:left="0"/>
        <w:rPr>
          <w:rFonts w:cs="Arial"/>
          <w:b/>
          <w:bCs/>
          <w:sz w:val="24"/>
          <w:szCs w:val="24"/>
        </w:rPr>
      </w:pPr>
    </w:p>
    <w:p w:rsidR="00F91158" w:rsidRPr="006879DE" w:rsidRDefault="00F91158" w:rsidP="00EB12D9">
      <w:pPr>
        <w:pStyle w:val="2"/>
        <w:numPr>
          <w:ilvl w:val="1"/>
          <w:numId w:val="2"/>
        </w:numPr>
        <w:ind w:left="0" w:firstLine="0"/>
      </w:pPr>
      <w:r w:rsidRPr="006879DE">
        <w:t xml:space="preserve">Требуется ли выгрузка товаров на АВИТО, Яндекс.Маркет, </w:t>
      </w:r>
      <w:r w:rsidRPr="006879DE">
        <w:rPr>
          <w:lang w:val="en-US"/>
        </w:rPr>
        <w:t>Wildberries</w:t>
      </w:r>
      <w:r w:rsidR="00EC6D8D">
        <w:t xml:space="preserve">, </w:t>
      </w:r>
      <w:r w:rsidR="00EC6D8D">
        <w:rPr>
          <w:lang w:val="en-US"/>
        </w:rPr>
        <w:t>OZON</w:t>
      </w:r>
      <w:r w:rsidRPr="006879DE">
        <w:t xml:space="preserve"> и другие?</w:t>
      </w:r>
    </w:p>
    <w:p w:rsidR="002E4D21" w:rsidRPr="006879DE" w:rsidRDefault="002E4D21" w:rsidP="00EB12D9">
      <w:pPr>
        <w:pStyle w:val="a6"/>
        <w:ind w:left="0"/>
        <w:rPr>
          <w:rFonts w:cs="Arial"/>
          <w:b/>
          <w:bCs/>
          <w:sz w:val="24"/>
          <w:szCs w:val="24"/>
        </w:rPr>
      </w:pPr>
    </w:p>
    <w:p w:rsidR="00556AF1" w:rsidRPr="006879DE" w:rsidRDefault="00AA1429" w:rsidP="00EB12D9">
      <w:pPr>
        <w:rPr>
          <w:rFonts w:cs="Arial"/>
          <w:bCs/>
          <w:color w:val="808080"/>
          <w:sz w:val="22"/>
          <w:szCs w:val="22"/>
        </w:rPr>
      </w:pPr>
      <w:r w:rsidRPr="006879DE">
        <w:rPr>
          <w:rFonts w:cs="Arial"/>
          <w:bCs/>
          <w:color w:val="808080"/>
          <w:sz w:val="22"/>
          <w:szCs w:val="22"/>
        </w:rPr>
        <w:t xml:space="preserve">Да. </w:t>
      </w:r>
    </w:p>
    <w:p w:rsidR="00AA1429" w:rsidRPr="006879DE" w:rsidRDefault="00AA1429" w:rsidP="00EB12D9">
      <w:pPr>
        <w:rPr>
          <w:rFonts w:cs="Arial"/>
          <w:bCs/>
          <w:color w:val="808080"/>
          <w:sz w:val="22"/>
          <w:szCs w:val="22"/>
        </w:rPr>
      </w:pPr>
      <w:r w:rsidRPr="006879DE">
        <w:rPr>
          <w:rFonts w:cs="Arial"/>
          <w:bCs/>
          <w:color w:val="808080"/>
          <w:sz w:val="22"/>
          <w:szCs w:val="22"/>
        </w:rPr>
        <w:t>Нет.</w:t>
      </w:r>
    </w:p>
    <w:p w:rsidR="00556AF1" w:rsidRPr="006879DE" w:rsidRDefault="00556AF1" w:rsidP="00EB12D9">
      <w:pPr>
        <w:rPr>
          <w:rFonts w:cs="Arial"/>
          <w:bCs/>
          <w:color w:val="808080"/>
          <w:sz w:val="22"/>
          <w:szCs w:val="22"/>
        </w:rPr>
      </w:pPr>
      <w:r w:rsidRPr="006879DE">
        <w:rPr>
          <w:rFonts w:cs="Arial"/>
          <w:bCs/>
          <w:color w:val="808080"/>
          <w:sz w:val="22"/>
          <w:szCs w:val="22"/>
        </w:rPr>
        <w:t>Пока нет, но в будущем да.</w:t>
      </w:r>
    </w:p>
    <w:p w:rsidR="00F91158" w:rsidRPr="006879DE" w:rsidRDefault="00F91158" w:rsidP="00EB12D9">
      <w:pPr>
        <w:pStyle w:val="a6"/>
        <w:ind w:left="0"/>
        <w:rPr>
          <w:rFonts w:cs="Arial"/>
          <w:b/>
          <w:bCs/>
          <w:sz w:val="24"/>
          <w:szCs w:val="24"/>
        </w:rPr>
      </w:pPr>
    </w:p>
    <w:p w:rsidR="00F91158" w:rsidRPr="006879DE" w:rsidRDefault="00F91158" w:rsidP="00EB12D9">
      <w:pPr>
        <w:pStyle w:val="2"/>
        <w:numPr>
          <w:ilvl w:val="1"/>
          <w:numId w:val="2"/>
        </w:numPr>
        <w:ind w:left="0" w:firstLine="0"/>
      </w:pPr>
      <w:r w:rsidRPr="006879DE">
        <w:t xml:space="preserve">Требуется ли интеграция с досками </w:t>
      </w:r>
      <w:r w:rsidRPr="006879DE">
        <w:rPr>
          <w:lang w:val="en-US"/>
        </w:rPr>
        <w:t>Trello</w:t>
      </w:r>
      <w:r w:rsidRPr="006879DE">
        <w:t>?</w:t>
      </w:r>
    </w:p>
    <w:p w:rsidR="002E4D21" w:rsidRPr="006879DE" w:rsidRDefault="002E4D21" w:rsidP="00EB12D9">
      <w:pPr>
        <w:pStyle w:val="a6"/>
        <w:ind w:left="0"/>
        <w:rPr>
          <w:rFonts w:cs="Arial"/>
          <w:b/>
          <w:bCs/>
          <w:sz w:val="24"/>
          <w:szCs w:val="24"/>
        </w:rPr>
      </w:pPr>
    </w:p>
    <w:p w:rsidR="00556AF1" w:rsidRPr="006879DE" w:rsidRDefault="00AA1429" w:rsidP="00EB12D9">
      <w:pPr>
        <w:rPr>
          <w:rFonts w:cs="Arial"/>
          <w:bCs/>
          <w:color w:val="808080"/>
          <w:sz w:val="22"/>
          <w:szCs w:val="22"/>
        </w:rPr>
      </w:pPr>
      <w:r w:rsidRPr="006879DE">
        <w:rPr>
          <w:rFonts w:cs="Arial"/>
          <w:bCs/>
          <w:color w:val="808080"/>
          <w:sz w:val="22"/>
          <w:szCs w:val="22"/>
        </w:rPr>
        <w:t xml:space="preserve">Да. </w:t>
      </w:r>
    </w:p>
    <w:p w:rsidR="002E4D21" w:rsidRPr="006879DE" w:rsidRDefault="00556AF1" w:rsidP="00EB12D9">
      <w:pPr>
        <w:rPr>
          <w:rFonts w:cs="Arial"/>
          <w:b/>
          <w:bCs/>
          <w:sz w:val="24"/>
          <w:szCs w:val="24"/>
        </w:rPr>
      </w:pPr>
      <w:r w:rsidRPr="006879DE">
        <w:rPr>
          <w:rFonts w:cs="Arial"/>
          <w:bCs/>
          <w:color w:val="808080"/>
          <w:sz w:val="22"/>
          <w:szCs w:val="22"/>
        </w:rPr>
        <w:t>Пока нет, но в будущем да.</w:t>
      </w:r>
    </w:p>
    <w:p w:rsidR="002E4D21" w:rsidRPr="006879DE" w:rsidRDefault="002E4D21" w:rsidP="00EB12D9">
      <w:pPr>
        <w:pStyle w:val="a6"/>
        <w:ind w:left="0"/>
        <w:rPr>
          <w:rFonts w:cs="Arial"/>
          <w:b/>
          <w:bCs/>
          <w:sz w:val="24"/>
          <w:szCs w:val="24"/>
        </w:rPr>
      </w:pPr>
    </w:p>
    <w:p w:rsidR="002E4D21" w:rsidRPr="006879DE" w:rsidRDefault="002E4D21" w:rsidP="00EB12D9">
      <w:pPr>
        <w:pStyle w:val="2"/>
        <w:numPr>
          <w:ilvl w:val="1"/>
          <w:numId w:val="2"/>
        </w:numPr>
        <w:ind w:left="0" w:firstLine="0"/>
      </w:pPr>
      <w:r w:rsidRPr="006879DE">
        <w:t>Требуется ли интеграция с другими сервисами?</w:t>
      </w:r>
    </w:p>
    <w:p w:rsidR="00AA1429" w:rsidRPr="006879DE" w:rsidRDefault="00AA1429" w:rsidP="00EB12D9">
      <w:pPr>
        <w:rPr>
          <w:rFonts w:cs="Arial"/>
          <w:bCs/>
          <w:color w:val="808080"/>
          <w:sz w:val="22"/>
          <w:szCs w:val="22"/>
        </w:rPr>
      </w:pPr>
      <w:r w:rsidRPr="006879DE">
        <w:rPr>
          <w:rFonts w:cs="Arial"/>
          <w:bCs/>
          <w:color w:val="808080"/>
          <w:sz w:val="22"/>
          <w:szCs w:val="22"/>
        </w:rPr>
        <w:t>Да. Указать какие.</w:t>
      </w:r>
    </w:p>
    <w:p w:rsidR="0092351C" w:rsidRPr="006879DE" w:rsidRDefault="0092351C" w:rsidP="0092351C">
      <w:pPr>
        <w:pStyle w:val="a6"/>
        <w:rPr>
          <w:rFonts w:cs="Arial"/>
          <w:b/>
          <w:noProof w:val="0"/>
          <w:color w:val="808080"/>
          <w:sz w:val="22"/>
          <w:szCs w:val="22"/>
        </w:rPr>
      </w:pPr>
    </w:p>
    <w:p w:rsidR="0092351C" w:rsidRPr="006879DE" w:rsidRDefault="0092351C" w:rsidP="0092351C">
      <w:pPr>
        <w:pStyle w:val="1"/>
        <w:numPr>
          <w:ilvl w:val="0"/>
          <w:numId w:val="2"/>
        </w:numPr>
        <w:jc w:val="center"/>
        <w:rPr>
          <w:rFonts w:cs="Arial"/>
          <w:i w:val="0"/>
          <w:szCs w:val="32"/>
        </w:rPr>
      </w:pPr>
      <w:r w:rsidRPr="006879DE">
        <w:rPr>
          <w:rFonts w:cs="Arial"/>
          <w:szCs w:val="32"/>
        </w:rPr>
        <w:t>Функционал интернет-магазина</w:t>
      </w:r>
    </w:p>
    <w:p w:rsidR="0092351C" w:rsidRPr="006879DE" w:rsidRDefault="0092351C" w:rsidP="0092351C">
      <w:pPr>
        <w:rPr>
          <w:rFonts w:cs="Arial"/>
        </w:rPr>
      </w:pPr>
    </w:p>
    <w:p w:rsidR="00A31587" w:rsidRPr="006879DE" w:rsidRDefault="00A31587" w:rsidP="00A31587">
      <w:pPr>
        <w:pStyle w:val="2"/>
        <w:numPr>
          <w:ilvl w:val="1"/>
          <w:numId w:val="2"/>
        </w:numPr>
        <w:ind w:left="0" w:firstLine="0"/>
        <w:rPr>
          <w:rFonts w:cs="Arial"/>
          <w:b w:val="0"/>
          <w:sz w:val="24"/>
        </w:rPr>
      </w:pPr>
      <w:r w:rsidRPr="006879DE">
        <w:rPr>
          <w:rFonts w:cs="Arial"/>
          <w:sz w:val="24"/>
        </w:rPr>
        <w:t>В нашем магазине будут следующие типы товаров:</w:t>
      </w:r>
    </w:p>
    <w:p w:rsidR="00A31587" w:rsidRPr="006879DE" w:rsidRDefault="00A31587" w:rsidP="00A31587">
      <w:pPr>
        <w:rPr>
          <w:rFonts w:cs="Arial"/>
          <w:noProof w:val="0"/>
          <w:color w:val="808080"/>
          <w:sz w:val="22"/>
          <w:szCs w:val="22"/>
        </w:rPr>
      </w:pPr>
      <w:r w:rsidRPr="006879DE">
        <w:rPr>
          <w:rFonts w:cs="Arial"/>
          <w:noProof w:val="0"/>
          <w:color w:val="808080"/>
          <w:sz w:val="22"/>
          <w:szCs w:val="22"/>
        </w:rPr>
        <w:t>Обычные товары.</w:t>
      </w:r>
      <w:r w:rsidRPr="006879DE">
        <w:rPr>
          <w:rFonts w:cs="Arial"/>
          <w:noProof w:val="0"/>
          <w:color w:val="808080"/>
          <w:sz w:val="22"/>
          <w:szCs w:val="22"/>
        </w:rPr>
        <w:br/>
        <w:t>Товары с модификациями. Например: по цвету, размеру и т.д. (указать подробно.)</w:t>
      </w:r>
    </w:p>
    <w:p w:rsidR="00F91158" w:rsidRPr="006879DE" w:rsidRDefault="00F91158" w:rsidP="00A31587">
      <w:pPr>
        <w:rPr>
          <w:rFonts w:cs="Arial"/>
          <w:noProof w:val="0"/>
          <w:color w:val="808080"/>
          <w:sz w:val="22"/>
          <w:szCs w:val="22"/>
        </w:rPr>
      </w:pPr>
    </w:p>
    <w:p w:rsidR="00F91158" w:rsidRPr="006879DE" w:rsidRDefault="00F91158" w:rsidP="00F91158">
      <w:pPr>
        <w:pStyle w:val="2"/>
        <w:numPr>
          <w:ilvl w:val="1"/>
          <w:numId w:val="2"/>
        </w:numPr>
        <w:ind w:left="0" w:firstLine="0"/>
        <w:rPr>
          <w:rFonts w:cs="Arial"/>
          <w:b w:val="0"/>
        </w:rPr>
      </w:pPr>
      <w:r w:rsidRPr="006879DE">
        <w:rPr>
          <w:rFonts w:cs="Arial"/>
          <w:sz w:val="24"/>
        </w:rPr>
        <w:t>Система фильтрации товаров. Требуется фильтровать товары по следующим параметрам:</w:t>
      </w:r>
      <w:r w:rsidRPr="006879DE">
        <w:rPr>
          <w:rFonts w:cs="Arial"/>
        </w:rPr>
        <w:t xml:space="preserve"> </w:t>
      </w:r>
    </w:p>
    <w:p w:rsidR="00F91158" w:rsidRPr="006879DE" w:rsidRDefault="00F91158" w:rsidP="00F91158">
      <w:pPr>
        <w:rPr>
          <w:rFonts w:cs="Arial"/>
          <w:color w:val="A6A6A6" w:themeColor="background1" w:themeShade="A6"/>
        </w:rPr>
      </w:pPr>
      <w:r w:rsidRPr="006879DE">
        <w:rPr>
          <w:rFonts w:cs="Arial"/>
          <w:color w:val="A6A6A6" w:themeColor="background1" w:themeShade="A6"/>
        </w:rPr>
        <w:t>Производитель, размер, вес, цвет, и т.д</w:t>
      </w:r>
    </w:p>
    <w:p w:rsidR="00F91158" w:rsidRPr="006879DE" w:rsidRDefault="00F91158" w:rsidP="00A31587">
      <w:pPr>
        <w:rPr>
          <w:rFonts w:cs="Arial"/>
          <w:bCs/>
          <w:color w:val="808080"/>
          <w:sz w:val="22"/>
          <w:szCs w:val="22"/>
        </w:rPr>
      </w:pPr>
    </w:p>
    <w:p w:rsidR="00A31587" w:rsidRPr="006879DE" w:rsidRDefault="00A31587" w:rsidP="00A31587">
      <w:pPr>
        <w:pStyle w:val="2"/>
        <w:numPr>
          <w:ilvl w:val="1"/>
          <w:numId w:val="2"/>
        </w:numPr>
        <w:ind w:left="0" w:firstLine="0"/>
        <w:rPr>
          <w:rFonts w:cs="Arial"/>
        </w:rPr>
      </w:pPr>
      <w:r w:rsidRPr="006879DE">
        <w:rPr>
          <w:rFonts w:cs="Arial"/>
          <w:sz w:val="24"/>
        </w:rPr>
        <w:t xml:space="preserve"> Требуется настроить следующие виды доставки:</w:t>
      </w:r>
    </w:p>
    <w:p w:rsidR="00A31587" w:rsidRPr="006879DE" w:rsidRDefault="00A31587" w:rsidP="00A31587">
      <w:pPr>
        <w:rPr>
          <w:rFonts w:cs="Arial"/>
          <w:noProof w:val="0"/>
          <w:color w:val="808080"/>
          <w:szCs w:val="22"/>
        </w:rPr>
      </w:pPr>
      <w:r w:rsidRPr="006879DE">
        <w:rPr>
          <w:rFonts w:cs="Arial"/>
          <w:noProof w:val="0"/>
          <w:color w:val="808080"/>
          <w:szCs w:val="22"/>
        </w:rPr>
        <w:t>Бесплатная доставка от суммы заказа</w:t>
      </w:r>
      <w:proofErr w:type="gramStart"/>
      <w:r w:rsidRPr="006879DE">
        <w:rPr>
          <w:rFonts w:cs="Arial"/>
          <w:noProof w:val="0"/>
          <w:color w:val="808080"/>
          <w:szCs w:val="22"/>
        </w:rPr>
        <w:t>.(</w:t>
      </w:r>
      <w:proofErr w:type="gramEnd"/>
      <w:r w:rsidRPr="006879DE">
        <w:rPr>
          <w:rFonts w:cs="Arial"/>
          <w:noProof w:val="0"/>
          <w:color w:val="808080"/>
          <w:szCs w:val="22"/>
        </w:rPr>
        <w:t>условия)</w:t>
      </w:r>
    </w:p>
    <w:p w:rsidR="00A31587" w:rsidRPr="006879DE" w:rsidRDefault="00A31587" w:rsidP="00A31587">
      <w:pPr>
        <w:rPr>
          <w:rFonts w:cs="Arial"/>
          <w:noProof w:val="0"/>
          <w:color w:val="808080"/>
          <w:szCs w:val="22"/>
        </w:rPr>
      </w:pPr>
      <w:r w:rsidRPr="006879DE">
        <w:rPr>
          <w:rFonts w:cs="Arial"/>
          <w:noProof w:val="0"/>
          <w:color w:val="808080"/>
          <w:szCs w:val="22"/>
        </w:rPr>
        <w:t>Самовывоз: адрес, график работы, время выдачи заказов.</w:t>
      </w:r>
    </w:p>
    <w:p w:rsidR="00556AF1" w:rsidRPr="006879DE" w:rsidRDefault="00556AF1" w:rsidP="00A31587">
      <w:pPr>
        <w:rPr>
          <w:rFonts w:cs="Arial"/>
          <w:noProof w:val="0"/>
          <w:color w:val="808080"/>
          <w:szCs w:val="22"/>
        </w:rPr>
      </w:pPr>
    </w:p>
    <w:p w:rsidR="00A31587" w:rsidRPr="006879DE" w:rsidRDefault="00A31587" w:rsidP="00A31587">
      <w:pPr>
        <w:rPr>
          <w:rFonts w:cs="Arial"/>
          <w:noProof w:val="0"/>
          <w:color w:val="808080"/>
          <w:szCs w:val="22"/>
        </w:rPr>
      </w:pPr>
      <w:r w:rsidRPr="006879DE">
        <w:rPr>
          <w:rFonts w:cs="Arial"/>
          <w:noProof w:val="0"/>
          <w:color w:val="808080"/>
          <w:szCs w:val="22"/>
        </w:rPr>
        <w:t>Доставка курьером до адреса:</w:t>
      </w:r>
    </w:p>
    <w:p w:rsidR="00A31587" w:rsidRPr="006879DE" w:rsidRDefault="00A31587" w:rsidP="00A31587">
      <w:pPr>
        <w:rPr>
          <w:rFonts w:cs="Arial"/>
          <w:noProof w:val="0"/>
          <w:color w:val="808080"/>
          <w:szCs w:val="22"/>
        </w:rPr>
      </w:pPr>
      <w:r w:rsidRPr="006879DE">
        <w:rPr>
          <w:rFonts w:cs="Arial"/>
          <w:noProof w:val="0"/>
          <w:color w:val="808080"/>
          <w:szCs w:val="22"/>
        </w:rPr>
        <w:t>-По городу: цена</w:t>
      </w:r>
    </w:p>
    <w:p w:rsidR="00A31587" w:rsidRPr="006879DE" w:rsidRDefault="00A31587" w:rsidP="00A31587">
      <w:pPr>
        <w:rPr>
          <w:rFonts w:cs="Arial"/>
          <w:noProof w:val="0"/>
          <w:color w:val="808080"/>
          <w:szCs w:val="22"/>
        </w:rPr>
      </w:pPr>
      <w:r w:rsidRPr="006879DE">
        <w:rPr>
          <w:rFonts w:cs="Arial"/>
          <w:noProof w:val="0"/>
          <w:color w:val="808080"/>
          <w:szCs w:val="22"/>
        </w:rPr>
        <w:t>-За МКАД/КАД: цена</w:t>
      </w:r>
    </w:p>
    <w:p w:rsidR="00A31587" w:rsidRPr="006879DE" w:rsidRDefault="00A31587" w:rsidP="00A31587">
      <w:pPr>
        <w:rPr>
          <w:rFonts w:cs="Arial"/>
          <w:noProof w:val="0"/>
          <w:color w:val="808080"/>
          <w:szCs w:val="22"/>
        </w:rPr>
      </w:pPr>
      <w:r w:rsidRPr="006879DE">
        <w:rPr>
          <w:rFonts w:cs="Arial"/>
          <w:noProof w:val="0"/>
          <w:color w:val="808080"/>
          <w:szCs w:val="22"/>
        </w:rPr>
        <w:t>-В область и т.д</w:t>
      </w:r>
      <w:r w:rsidR="00EC6D8D">
        <w:rPr>
          <w:rFonts w:cs="Arial"/>
          <w:noProof w:val="0"/>
          <w:color w:val="808080"/>
          <w:szCs w:val="22"/>
        </w:rPr>
        <w:t>.</w:t>
      </w:r>
    </w:p>
    <w:p w:rsidR="00556AF1" w:rsidRPr="006879DE" w:rsidRDefault="00556AF1" w:rsidP="00A31587">
      <w:pPr>
        <w:rPr>
          <w:rFonts w:cs="Arial"/>
          <w:noProof w:val="0"/>
          <w:color w:val="808080"/>
          <w:szCs w:val="22"/>
        </w:rPr>
      </w:pPr>
      <w:r w:rsidRPr="006879DE">
        <w:rPr>
          <w:rFonts w:cs="Arial"/>
          <w:noProof w:val="0"/>
          <w:color w:val="808080"/>
          <w:szCs w:val="22"/>
        </w:rPr>
        <w:t>-По России и странам СНГ</w:t>
      </w:r>
    </w:p>
    <w:p w:rsidR="00556AF1" w:rsidRPr="006879DE" w:rsidRDefault="00556AF1" w:rsidP="00A31587">
      <w:pPr>
        <w:rPr>
          <w:rFonts w:cs="Arial"/>
          <w:noProof w:val="0"/>
          <w:color w:val="808080"/>
          <w:szCs w:val="22"/>
        </w:rPr>
      </w:pPr>
      <w:r w:rsidRPr="006879DE">
        <w:rPr>
          <w:rFonts w:cs="Arial"/>
          <w:noProof w:val="0"/>
          <w:color w:val="808080"/>
          <w:szCs w:val="22"/>
        </w:rPr>
        <w:t>-По всему миру</w:t>
      </w:r>
    </w:p>
    <w:p w:rsidR="00A31587" w:rsidRPr="006879DE" w:rsidRDefault="00A31587" w:rsidP="00A31587">
      <w:pPr>
        <w:rPr>
          <w:rFonts w:cs="Arial"/>
          <w:noProof w:val="0"/>
          <w:color w:val="808080"/>
          <w:szCs w:val="22"/>
        </w:rPr>
      </w:pPr>
    </w:p>
    <w:p w:rsidR="00A31587" w:rsidRPr="006879DE" w:rsidRDefault="00A31587" w:rsidP="00A31587">
      <w:pPr>
        <w:rPr>
          <w:rFonts w:cs="Arial"/>
          <w:noProof w:val="0"/>
          <w:color w:val="808080"/>
          <w:szCs w:val="22"/>
        </w:rPr>
      </w:pPr>
      <w:r w:rsidRPr="006879DE">
        <w:rPr>
          <w:rFonts w:cs="Arial"/>
          <w:noProof w:val="0"/>
          <w:color w:val="808080"/>
          <w:szCs w:val="22"/>
        </w:rPr>
        <w:t xml:space="preserve">Доставка </w:t>
      </w:r>
      <w:r w:rsidR="00556AF1" w:rsidRPr="006879DE">
        <w:rPr>
          <w:rFonts w:cs="Arial"/>
          <w:noProof w:val="0"/>
          <w:color w:val="808080"/>
          <w:szCs w:val="22"/>
        </w:rPr>
        <w:t xml:space="preserve">с </w:t>
      </w:r>
      <w:r w:rsidRPr="006879DE">
        <w:rPr>
          <w:rFonts w:cs="Arial"/>
          <w:noProof w:val="0"/>
          <w:color w:val="808080"/>
          <w:szCs w:val="22"/>
        </w:rPr>
        <w:t>ТК: указать с какими ТК заключен договор</w:t>
      </w:r>
      <w:proofErr w:type="gramStart"/>
      <w:r w:rsidRPr="006879DE">
        <w:rPr>
          <w:rFonts w:cs="Arial"/>
          <w:noProof w:val="0"/>
          <w:color w:val="808080"/>
          <w:szCs w:val="22"/>
        </w:rPr>
        <w:t>.</w:t>
      </w:r>
      <w:proofErr w:type="gramEnd"/>
      <w:r w:rsidRPr="006879DE">
        <w:rPr>
          <w:rFonts w:cs="Arial"/>
          <w:noProof w:val="0"/>
          <w:color w:val="808080"/>
          <w:szCs w:val="22"/>
        </w:rPr>
        <w:t xml:space="preserve"> (</w:t>
      </w:r>
      <w:proofErr w:type="gramStart"/>
      <w:r w:rsidRPr="006879DE">
        <w:rPr>
          <w:rFonts w:cs="Arial"/>
          <w:noProof w:val="0"/>
          <w:color w:val="808080"/>
          <w:szCs w:val="22"/>
        </w:rPr>
        <w:t>п</w:t>
      </w:r>
      <w:proofErr w:type="gramEnd"/>
      <w:r w:rsidRPr="006879DE">
        <w:rPr>
          <w:rFonts w:cs="Arial"/>
          <w:noProof w:val="0"/>
          <w:color w:val="808080"/>
          <w:szCs w:val="22"/>
        </w:rPr>
        <w:t>очта России, СДЭК, ПЭК, Деловые Линии)</w:t>
      </w:r>
      <w:r w:rsidR="002E4D21" w:rsidRPr="006879DE">
        <w:rPr>
          <w:rFonts w:cs="Arial"/>
          <w:noProof w:val="0"/>
          <w:color w:val="808080"/>
          <w:szCs w:val="22"/>
        </w:rPr>
        <w:br/>
      </w:r>
      <w:r w:rsidR="002E4D21" w:rsidRPr="006879DE">
        <w:rPr>
          <w:rFonts w:cs="Arial"/>
          <w:i/>
          <w:noProof w:val="0"/>
          <w:color w:val="808080"/>
          <w:szCs w:val="22"/>
        </w:rPr>
        <w:t>(</w:t>
      </w:r>
      <w:r w:rsidR="00556AF1" w:rsidRPr="006879DE">
        <w:rPr>
          <w:rFonts w:cs="Arial"/>
          <w:i/>
          <w:noProof w:val="0"/>
          <w:color w:val="808080"/>
          <w:szCs w:val="22"/>
        </w:rPr>
        <w:t xml:space="preserve">если нет, то </w:t>
      </w:r>
      <w:r w:rsidR="002E4D21" w:rsidRPr="006879DE">
        <w:rPr>
          <w:rFonts w:cs="Arial"/>
          <w:i/>
          <w:noProof w:val="0"/>
          <w:color w:val="808080"/>
          <w:szCs w:val="22"/>
        </w:rPr>
        <w:t>понадобится заключение договоров с ИП, ООО</w:t>
      </w:r>
      <w:r w:rsidR="00556AF1" w:rsidRPr="006879DE">
        <w:rPr>
          <w:rFonts w:cs="Arial"/>
          <w:i/>
          <w:noProof w:val="0"/>
          <w:color w:val="808080"/>
          <w:szCs w:val="22"/>
        </w:rPr>
        <w:t xml:space="preserve"> в ближайшее время</w:t>
      </w:r>
      <w:r w:rsidR="002E4D21" w:rsidRPr="006879DE">
        <w:rPr>
          <w:rFonts w:cs="Arial"/>
          <w:i/>
          <w:noProof w:val="0"/>
          <w:color w:val="808080"/>
          <w:szCs w:val="22"/>
        </w:rPr>
        <w:t>)</w:t>
      </w:r>
    </w:p>
    <w:p w:rsidR="00F91158" w:rsidRPr="006879DE" w:rsidRDefault="00F91158" w:rsidP="00A31587">
      <w:pPr>
        <w:rPr>
          <w:rFonts w:cs="Arial"/>
          <w:noProof w:val="0"/>
          <w:color w:val="808080"/>
          <w:szCs w:val="22"/>
        </w:rPr>
      </w:pPr>
    </w:p>
    <w:p w:rsidR="00F91158" w:rsidRPr="006879DE" w:rsidRDefault="00F91158" w:rsidP="00A31587">
      <w:pPr>
        <w:rPr>
          <w:rFonts w:cs="Arial"/>
        </w:rPr>
      </w:pPr>
    </w:p>
    <w:p w:rsidR="00F91158" w:rsidRPr="006879DE" w:rsidRDefault="00F91158" w:rsidP="00A31587">
      <w:pPr>
        <w:pStyle w:val="2"/>
        <w:numPr>
          <w:ilvl w:val="1"/>
          <w:numId w:val="2"/>
        </w:numPr>
        <w:ind w:left="0" w:firstLine="0"/>
        <w:rPr>
          <w:rFonts w:cs="Arial"/>
          <w:b w:val="0"/>
          <w:sz w:val="24"/>
        </w:rPr>
      </w:pPr>
      <w:r w:rsidRPr="006879DE">
        <w:rPr>
          <w:rFonts w:cs="Arial"/>
          <w:sz w:val="24"/>
        </w:rPr>
        <w:t xml:space="preserve">Требуется настроить следующие виды оплаты заказов. </w:t>
      </w:r>
    </w:p>
    <w:p w:rsidR="00F91158" w:rsidRPr="006879DE" w:rsidRDefault="00F91158" w:rsidP="00F91158">
      <w:pPr>
        <w:rPr>
          <w:rFonts w:cs="Arial"/>
        </w:rPr>
      </w:pPr>
    </w:p>
    <w:p w:rsidR="00556AF1" w:rsidRPr="006879DE" w:rsidRDefault="00556AF1" w:rsidP="00F91158">
      <w:pPr>
        <w:rPr>
          <w:rFonts w:cs="Arial"/>
          <w:noProof w:val="0"/>
          <w:color w:val="808080"/>
          <w:szCs w:val="22"/>
        </w:rPr>
      </w:pPr>
      <w:r w:rsidRPr="006879DE">
        <w:rPr>
          <w:rFonts w:cs="Arial"/>
          <w:noProof w:val="0"/>
          <w:color w:val="808080"/>
          <w:szCs w:val="22"/>
        </w:rPr>
        <w:t>-Будем высылать клиенту счет на оплату самостоятельно.</w:t>
      </w:r>
    </w:p>
    <w:p w:rsidR="00556AF1" w:rsidRPr="006879DE" w:rsidRDefault="00F91158" w:rsidP="00F91158">
      <w:pPr>
        <w:rPr>
          <w:rFonts w:cs="Arial"/>
          <w:noProof w:val="0"/>
          <w:color w:val="808080"/>
          <w:szCs w:val="22"/>
        </w:rPr>
      </w:pPr>
      <w:r w:rsidRPr="006879DE">
        <w:rPr>
          <w:rFonts w:cs="Arial"/>
          <w:noProof w:val="0"/>
          <w:color w:val="808080"/>
          <w:szCs w:val="22"/>
        </w:rPr>
        <w:t>-Доставка наличными при получении.</w:t>
      </w:r>
    </w:p>
    <w:p w:rsidR="002E4D21" w:rsidRPr="006879DE" w:rsidRDefault="00F91158" w:rsidP="00F91158">
      <w:pPr>
        <w:rPr>
          <w:rFonts w:cs="Arial"/>
          <w:noProof w:val="0"/>
          <w:color w:val="808080"/>
          <w:szCs w:val="22"/>
        </w:rPr>
      </w:pPr>
      <w:r w:rsidRPr="006879DE">
        <w:rPr>
          <w:rFonts w:cs="Arial"/>
          <w:noProof w:val="0"/>
          <w:color w:val="808080"/>
          <w:szCs w:val="22"/>
        </w:rPr>
        <w:t xml:space="preserve">-Требуется подключить </w:t>
      </w:r>
      <w:proofErr w:type="spellStart"/>
      <w:r w:rsidRPr="006879DE">
        <w:rPr>
          <w:rFonts w:cs="Arial"/>
          <w:noProof w:val="0"/>
          <w:color w:val="808080"/>
          <w:szCs w:val="22"/>
        </w:rPr>
        <w:t>эквайринг</w:t>
      </w:r>
      <w:proofErr w:type="spellEnd"/>
      <w:r w:rsidRPr="006879DE">
        <w:rPr>
          <w:rFonts w:cs="Arial"/>
          <w:noProof w:val="0"/>
          <w:color w:val="808080"/>
          <w:szCs w:val="22"/>
        </w:rPr>
        <w:t xml:space="preserve">: </w:t>
      </w:r>
      <w:proofErr w:type="spellStart"/>
      <w:r w:rsidRPr="006879DE">
        <w:rPr>
          <w:rFonts w:cs="Arial"/>
          <w:noProof w:val="0"/>
          <w:color w:val="808080"/>
          <w:szCs w:val="22"/>
        </w:rPr>
        <w:t>Яндекс</w:t>
      </w:r>
      <w:proofErr w:type="gramStart"/>
      <w:r w:rsidRPr="006879DE">
        <w:rPr>
          <w:rFonts w:cs="Arial"/>
          <w:noProof w:val="0"/>
          <w:color w:val="808080"/>
          <w:szCs w:val="22"/>
        </w:rPr>
        <w:t>.К</w:t>
      </w:r>
      <w:proofErr w:type="gramEnd"/>
      <w:r w:rsidRPr="006879DE">
        <w:rPr>
          <w:rFonts w:cs="Arial"/>
          <w:noProof w:val="0"/>
          <w:color w:val="808080"/>
          <w:szCs w:val="22"/>
        </w:rPr>
        <w:t>асса</w:t>
      </w:r>
      <w:proofErr w:type="spellEnd"/>
      <w:r w:rsidRPr="006879DE">
        <w:rPr>
          <w:rFonts w:cs="Arial"/>
          <w:noProof w:val="0"/>
          <w:color w:val="808080"/>
          <w:szCs w:val="22"/>
        </w:rPr>
        <w:t>, Тинькофф, или другие.</w:t>
      </w:r>
    </w:p>
    <w:p w:rsidR="00F91158" w:rsidRPr="006879DE" w:rsidRDefault="002E4D21" w:rsidP="00F91158">
      <w:pPr>
        <w:rPr>
          <w:rFonts w:cs="Arial"/>
          <w:i/>
          <w:noProof w:val="0"/>
          <w:color w:val="808080"/>
          <w:szCs w:val="22"/>
        </w:rPr>
      </w:pPr>
      <w:r w:rsidRPr="006879DE">
        <w:rPr>
          <w:rFonts w:cs="Arial"/>
          <w:i/>
          <w:noProof w:val="0"/>
          <w:color w:val="808080"/>
          <w:szCs w:val="22"/>
        </w:rPr>
        <w:t>(</w:t>
      </w:r>
      <w:r w:rsidR="00D53D95" w:rsidRPr="006879DE">
        <w:rPr>
          <w:rFonts w:cs="Arial"/>
          <w:i/>
          <w:noProof w:val="0"/>
          <w:color w:val="808080"/>
          <w:szCs w:val="22"/>
        </w:rPr>
        <w:t>заключение договора с банком</w:t>
      </w:r>
      <w:r w:rsidRPr="006879DE">
        <w:rPr>
          <w:rFonts w:cs="Arial"/>
          <w:i/>
          <w:noProof w:val="0"/>
          <w:color w:val="808080"/>
          <w:szCs w:val="22"/>
        </w:rPr>
        <w:t>)</w:t>
      </w:r>
    </w:p>
    <w:p w:rsidR="00F91158" w:rsidRPr="006879DE" w:rsidRDefault="00F91158" w:rsidP="00F91158">
      <w:pPr>
        <w:rPr>
          <w:rFonts w:cs="Arial"/>
          <w:noProof w:val="0"/>
          <w:color w:val="808080"/>
          <w:szCs w:val="22"/>
        </w:rPr>
      </w:pPr>
    </w:p>
    <w:p w:rsidR="00F91158" w:rsidRPr="006879DE" w:rsidRDefault="00F91158" w:rsidP="00F91158">
      <w:pPr>
        <w:pStyle w:val="2"/>
        <w:numPr>
          <w:ilvl w:val="1"/>
          <w:numId w:val="2"/>
        </w:numPr>
        <w:ind w:left="0" w:firstLine="0"/>
        <w:rPr>
          <w:rFonts w:cs="Arial"/>
          <w:b w:val="0"/>
          <w:sz w:val="24"/>
        </w:rPr>
      </w:pPr>
      <w:r w:rsidRPr="006879DE">
        <w:rPr>
          <w:rFonts w:cs="Arial"/>
          <w:sz w:val="24"/>
        </w:rPr>
        <w:t>Требуется настроить бонусную систему:</w:t>
      </w:r>
    </w:p>
    <w:p w:rsidR="00556AF1" w:rsidRPr="00B76DCC" w:rsidRDefault="00556AF1" w:rsidP="00B76DCC">
      <w:pPr>
        <w:pStyle w:val="a6"/>
        <w:ind w:left="0"/>
        <w:rPr>
          <w:color w:val="A6A6A6" w:themeColor="background1" w:themeShade="A6"/>
        </w:rPr>
      </w:pPr>
      <w:r w:rsidRPr="00B76DCC">
        <w:rPr>
          <w:color w:val="A6A6A6" w:themeColor="background1" w:themeShade="A6"/>
        </w:rPr>
        <w:t>Не нужна.</w:t>
      </w:r>
    </w:p>
    <w:p w:rsidR="00556AF1" w:rsidRPr="00B76DCC" w:rsidRDefault="00556AF1" w:rsidP="00B76DCC">
      <w:pPr>
        <w:pStyle w:val="a6"/>
        <w:ind w:left="0"/>
        <w:rPr>
          <w:color w:val="A6A6A6" w:themeColor="background1" w:themeShade="A6"/>
        </w:rPr>
      </w:pPr>
      <w:r w:rsidRPr="00B76DCC">
        <w:rPr>
          <w:color w:val="A6A6A6" w:themeColor="background1" w:themeShade="A6"/>
        </w:rPr>
        <w:t>Пока нет, но в будущем да.</w:t>
      </w:r>
    </w:p>
    <w:p w:rsidR="00F91158" w:rsidRPr="00B76DCC" w:rsidRDefault="00F91158" w:rsidP="00B76DCC">
      <w:pPr>
        <w:pStyle w:val="a6"/>
        <w:ind w:left="0"/>
        <w:rPr>
          <w:noProof w:val="0"/>
          <w:color w:val="A6A6A6" w:themeColor="background1" w:themeShade="A6"/>
        </w:rPr>
      </w:pPr>
      <w:r w:rsidRPr="00B76DCC">
        <w:rPr>
          <w:noProof w:val="0"/>
          <w:color w:val="A6A6A6" w:themeColor="background1" w:themeShade="A6"/>
        </w:rPr>
        <w:t>Да, мы используем следующую систему: Ссылка</w:t>
      </w:r>
    </w:p>
    <w:p w:rsidR="00556AF1" w:rsidRPr="00B76DCC" w:rsidRDefault="00556AF1" w:rsidP="00B76DCC">
      <w:pPr>
        <w:pStyle w:val="a6"/>
        <w:ind w:left="0"/>
        <w:rPr>
          <w:color w:val="A6A6A6" w:themeColor="background1" w:themeShade="A6"/>
        </w:rPr>
      </w:pPr>
    </w:p>
    <w:p w:rsidR="00F91158" w:rsidRPr="00B76DCC" w:rsidRDefault="00F91158" w:rsidP="00B76DCC">
      <w:pPr>
        <w:pStyle w:val="a6"/>
        <w:ind w:left="0"/>
        <w:rPr>
          <w:noProof w:val="0"/>
          <w:color w:val="A6A6A6" w:themeColor="background1" w:themeShade="A6"/>
        </w:rPr>
      </w:pPr>
      <w:r w:rsidRPr="00B76DCC">
        <w:rPr>
          <w:noProof w:val="0"/>
          <w:color w:val="A6A6A6" w:themeColor="background1" w:themeShade="A6"/>
        </w:rPr>
        <w:t>Или настройте с нуля. Условия начисления баллов:</w:t>
      </w:r>
    </w:p>
    <w:p w:rsidR="00F91158" w:rsidRPr="00B76DCC" w:rsidRDefault="00F91158" w:rsidP="00B76DCC">
      <w:pPr>
        <w:pStyle w:val="a6"/>
        <w:ind w:left="0"/>
        <w:rPr>
          <w:color w:val="A6A6A6" w:themeColor="background1" w:themeShade="A6"/>
        </w:rPr>
      </w:pPr>
    </w:p>
    <w:p w:rsidR="00F91158" w:rsidRPr="00B76DCC" w:rsidRDefault="00F91158" w:rsidP="00B76DCC">
      <w:pPr>
        <w:pStyle w:val="a6"/>
        <w:ind w:left="0"/>
        <w:rPr>
          <w:noProof w:val="0"/>
          <w:color w:val="A6A6A6" w:themeColor="background1" w:themeShade="A6"/>
        </w:rPr>
      </w:pPr>
      <w:r w:rsidRPr="00B76DCC">
        <w:rPr>
          <w:noProof w:val="0"/>
          <w:color w:val="A6A6A6" w:themeColor="background1" w:themeShade="A6"/>
        </w:rPr>
        <w:t xml:space="preserve">Получение баллов: </w:t>
      </w:r>
    </w:p>
    <w:p w:rsidR="00F91158" w:rsidRPr="00B76DCC" w:rsidRDefault="00F91158" w:rsidP="00B76DCC">
      <w:pPr>
        <w:pStyle w:val="a6"/>
        <w:ind w:left="0"/>
        <w:rPr>
          <w:noProof w:val="0"/>
          <w:color w:val="A6A6A6" w:themeColor="background1" w:themeShade="A6"/>
        </w:rPr>
      </w:pPr>
      <w:r w:rsidRPr="00B76DCC">
        <w:rPr>
          <w:noProof w:val="0"/>
          <w:color w:val="A6A6A6" w:themeColor="background1" w:themeShade="A6"/>
        </w:rPr>
        <w:t xml:space="preserve">За покупку: 100руб = 1балл. </w:t>
      </w:r>
    </w:p>
    <w:p w:rsidR="00F91158" w:rsidRPr="00B76DCC" w:rsidRDefault="00F91158" w:rsidP="00B76DCC">
      <w:pPr>
        <w:pStyle w:val="a6"/>
        <w:ind w:left="0"/>
        <w:rPr>
          <w:noProof w:val="0"/>
          <w:color w:val="A6A6A6" w:themeColor="background1" w:themeShade="A6"/>
        </w:rPr>
      </w:pPr>
      <w:r w:rsidRPr="00B76DCC">
        <w:rPr>
          <w:noProof w:val="0"/>
          <w:color w:val="A6A6A6" w:themeColor="background1" w:themeShade="A6"/>
        </w:rPr>
        <w:t>За отзыв на товар: 25 баллов</w:t>
      </w:r>
    </w:p>
    <w:p w:rsidR="00F91158" w:rsidRPr="00B76DCC" w:rsidRDefault="00F91158" w:rsidP="00B76DCC">
      <w:pPr>
        <w:pStyle w:val="a6"/>
        <w:ind w:left="0"/>
        <w:rPr>
          <w:noProof w:val="0"/>
          <w:color w:val="A6A6A6" w:themeColor="background1" w:themeShade="A6"/>
        </w:rPr>
      </w:pPr>
      <w:r w:rsidRPr="00B76DCC">
        <w:rPr>
          <w:noProof w:val="0"/>
          <w:color w:val="A6A6A6" w:themeColor="background1" w:themeShade="A6"/>
        </w:rPr>
        <w:t>За регистрацию: 50 баллов</w:t>
      </w:r>
    </w:p>
    <w:p w:rsidR="00F91158" w:rsidRPr="00B76DCC" w:rsidRDefault="00F91158" w:rsidP="00B76DCC">
      <w:pPr>
        <w:pStyle w:val="a6"/>
        <w:ind w:left="0"/>
        <w:rPr>
          <w:color w:val="A6A6A6" w:themeColor="background1" w:themeShade="A6"/>
        </w:rPr>
      </w:pPr>
    </w:p>
    <w:p w:rsidR="00F91158" w:rsidRPr="00B76DCC" w:rsidRDefault="00F91158" w:rsidP="00B76DCC">
      <w:pPr>
        <w:pStyle w:val="a6"/>
        <w:ind w:left="0"/>
        <w:rPr>
          <w:noProof w:val="0"/>
          <w:color w:val="A6A6A6" w:themeColor="background1" w:themeShade="A6"/>
        </w:rPr>
      </w:pPr>
      <w:r w:rsidRPr="00B76DCC">
        <w:rPr>
          <w:noProof w:val="0"/>
          <w:color w:val="A6A6A6" w:themeColor="background1" w:themeShade="A6"/>
        </w:rPr>
        <w:t xml:space="preserve">Обмен баллов на скидку: 1 балл = 1рубль </w:t>
      </w:r>
    </w:p>
    <w:p w:rsidR="00F91158" w:rsidRPr="006879DE" w:rsidRDefault="00F91158" w:rsidP="00F91158">
      <w:pPr>
        <w:rPr>
          <w:rFonts w:cs="Arial"/>
        </w:rPr>
      </w:pPr>
    </w:p>
    <w:p w:rsidR="00A31587" w:rsidRPr="006879DE" w:rsidRDefault="00A31587" w:rsidP="00A31587">
      <w:pPr>
        <w:rPr>
          <w:rFonts w:cs="Arial"/>
        </w:rPr>
      </w:pPr>
    </w:p>
    <w:p w:rsidR="00303BE1" w:rsidRPr="006879DE" w:rsidRDefault="00303BE1" w:rsidP="006879DE">
      <w:pPr>
        <w:pStyle w:val="1"/>
        <w:numPr>
          <w:ilvl w:val="0"/>
          <w:numId w:val="2"/>
        </w:numPr>
        <w:ind w:left="0" w:firstLine="709"/>
        <w:jc w:val="center"/>
        <w:rPr>
          <w:rFonts w:cs="Arial"/>
          <w:i w:val="0"/>
        </w:rPr>
      </w:pPr>
      <w:r w:rsidRPr="006879DE">
        <w:rPr>
          <w:rFonts w:cs="Arial"/>
        </w:rPr>
        <w:t>Дополнительные вопросы</w:t>
      </w:r>
    </w:p>
    <w:p w:rsidR="00303BE1" w:rsidRPr="006879DE" w:rsidRDefault="00303BE1" w:rsidP="00303BE1">
      <w:pPr>
        <w:rPr>
          <w:rFonts w:cs="Arial"/>
        </w:rPr>
      </w:pPr>
    </w:p>
    <w:p w:rsidR="00303BE1" w:rsidRPr="006879DE" w:rsidRDefault="00303BE1" w:rsidP="00B76DCC">
      <w:pPr>
        <w:pStyle w:val="2"/>
        <w:numPr>
          <w:ilvl w:val="1"/>
          <w:numId w:val="2"/>
        </w:numPr>
        <w:ind w:left="0" w:firstLine="0"/>
      </w:pPr>
      <w:r w:rsidRPr="006879DE">
        <w:t>Языковые версии сайта:</w:t>
      </w:r>
    </w:p>
    <w:p w:rsidR="00303BE1" w:rsidRPr="00B76DCC" w:rsidRDefault="00303BE1" w:rsidP="00B76DCC">
      <w:pPr>
        <w:rPr>
          <w:rFonts w:cs="Arial"/>
          <w:sz w:val="22"/>
        </w:rPr>
      </w:pPr>
      <w:r w:rsidRPr="00B76DCC">
        <w:rPr>
          <w:rFonts w:cs="Arial"/>
          <w:color w:val="999999"/>
        </w:rPr>
        <w:t>Русский, Немецкий, Английский.</w:t>
      </w:r>
    </w:p>
    <w:p w:rsidR="00303BE1" w:rsidRPr="006879DE" w:rsidRDefault="00303BE1" w:rsidP="00B76DCC">
      <w:pPr>
        <w:rPr>
          <w:rFonts w:cs="Arial"/>
          <w:b/>
          <w:sz w:val="24"/>
          <w:szCs w:val="24"/>
        </w:rPr>
      </w:pPr>
    </w:p>
    <w:p w:rsidR="00303BE1" w:rsidRPr="006879DE" w:rsidRDefault="00303BE1" w:rsidP="00B76DCC">
      <w:pPr>
        <w:pStyle w:val="2"/>
        <w:numPr>
          <w:ilvl w:val="1"/>
          <w:numId w:val="2"/>
        </w:numPr>
        <w:ind w:left="0" w:firstLine="0"/>
      </w:pPr>
      <w:r w:rsidRPr="006879DE">
        <w:t>Вам требуется помощь в подборе и регистрация доменного имени?</w:t>
      </w:r>
    </w:p>
    <w:p w:rsidR="002E4D21" w:rsidRPr="00B76DCC" w:rsidRDefault="002E4D21" w:rsidP="00B76DCC">
      <w:pPr>
        <w:rPr>
          <w:rFonts w:cs="Arial"/>
          <w:sz w:val="22"/>
        </w:rPr>
      </w:pPr>
      <w:r w:rsidRPr="00B76DCC">
        <w:rPr>
          <w:rFonts w:cs="Arial"/>
          <w:color w:val="999999"/>
        </w:rPr>
        <w:t xml:space="preserve">Да. </w:t>
      </w:r>
      <w:r w:rsidRPr="00B76DCC">
        <w:rPr>
          <w:rFonts w:cs="Arial"/>
          <w:color w:val="999999"/>
        </w:rPr>
        <w:br/>
        <w:t>Нет, мы уже зарегистрировали домен: адрес-сайта.рф.</w:t>
      </w:r>
    </w:p>
    <w:p w:rsidR="00C8338F" w:rsidRPr="006879DE" w:rsidRDefault="00C8338F" w:rsidP="00B76DCC">
      <w:pPr>
        <w:rPr>
          <w:rFonts w:cs="Arial"/>
          <w:b/>
          <w:bCs/>
          <w:sz w:val="24"/>
          <w:szCs w:val="24"/>
        </w:rPr>
      </w:pPr>
    </w:p>
    <w:p w:rsidR="00303BE1" w:rsidRPr="006879DE" w:rsidRDefault="00303BE1" w:rsidP="00B76DCC">
      <w:pPr>
        <w:rPr>
          <w:rFonts w:cs="Arial"/>
        </w:rPr>
      </w:pPr>
    </w:p>
    <w:p w:rsidR="002E4D21" w:rsidRPr="006879DE" w:rsidRDefault="002E4D21" w:rsidP="00B76DCC">
      <w:pPr>
        <w:pStyle w:val="2"/>
        <w:numPr>
          <w:ilvl w:val="1"/>
          <w:numId w:val="2"/>
        </w:numPr>
        <w:ind w:left="0" w:firstLine="0"/>
      </w:pPr>
      <w:r w:rsidRPr="006879DE">
        <w:t xml:space="preserve">Вам потребуется регистрация почтовых адресов в домене сайте? </w:t>
      </w:r>
    </w:p>
    <w:p w:rsidR="002E4D21" w:rsidRPr="006879DE" w:rsidRDefault="002E4D21" w:rsidP="00B76DCC">
      <w:pPr>
        <w:pStyle w:val="a6"/>
        <w:ind w:left="0"/>
        <w:rPr>
          <w:rFonts w:cs="Arial"/>
          <w:bCs/>
          <w:color w:val="A6A6A6" w:themeColor="background1" w:themeShade="A6"/>
          <w:sz w:val="22"/>
          <w:szCs w:val="22"/>
        </w:rPr>
      </w:pPr>
      <w:r w:rsidRPr="006879DE">
        <w:rPr>
          <w:rFonts w:cs="Arial"/>
          <w:bCs/>
          <w:color w:val="A6A6A6" w:themeColor="background1" w:themeShade="A6"/>
          <w:sz w:val="22"/>
          <w:szCs w:val="22"/>
        </w:rPr>
        <w:t xml:space="preserve">Пример:   </w:t>
      </w:r>
      <w:r w:rsidRPr="006879DE">
        <w:rPr>
          <w:rFonts w:cs="Arial"/>
          <w:bCs/>
          <w:color w:val="A6A6A6" w:themeColor="background1" w:themeShade="A6"/>
          <w:sz w:val="22"/>
          <w:szCs w:val="22"/>
          <w:lang w:val="en-US"/>
        </w:rPr>
        <w:t>info</w:t>
      </w:r>
      <w:r w:rsidRPr="006879DE">
        <w:rPr>
          <w:rFonts w:cs="Arial"/>
          <w:bCs/>
          <w:color w:val="A6A6A6" w:themeColor="background1" w:themeShade="A6"/>
          <w:sz w:val="22"/>
          <w:szCs w:val="22"/>
        </w:rPr>
        <w:t>@</w:t>
      </w:r>
      <w:r w:rsidRPr="006879DE">
        <w:rPr>
          <w:rFonts w:cs="Arial"/>
          <w:bCs/>
          <w:color w:val="A6A6A6" w:themeColor="background1" w:themeShade="A6"/>
          <w:sz w:val="22"/>
          <w:szCs w:val="22"/>
          <w:lang w:val="en-US"/>
        </w:rPr>
        <w:t>site</w:t>
      </w:r>
      <w:r w:rsidRPr="006879DE">
        <w:rPr>
          <w:rFonts w:cs="Arial"/>
          <w:bCs/>
          <w:color w:val="A6A6A6" w:themeColor="background1" w:themeShade="A6"/>
          <w:sz w:val="22"/>
          <w:szCs w:val="22"/>
        </w:rPr>
        <w:t>.</w:t>
      </w:r>
      <w:r w:rsidRPr="006879DE">
        <w:rPr>
          <w:rFonts w:cs="Arial"/>
          <w:bCs/>
          <w:color w:val="A6A6A6" w:themeColor="background1" w:themeShade="A6"/>
          <w:sz w:val="22"/>
          <w:szCs w:val="22"/>
          <w:lang w:val="en-US"/>
        </w:rPr>
        <w:t>ru</w:t>
      </w:r>
      <w:r w:rsidRPr="006879DE">
        <w:rPr>
          <w:rFonts w:cs="Arial"/>
          <w:bCs/>
          <w:color w:val="A6A6A6" w:themeColor="background1" w:themeShade="A6"/>
          <w:sz w:val="22"/>
          <w:szCs w:val="22"/>
        </w:rPr>
        <w:t xml:space="preserve">, </w:t>
      </w:r>
      <w:r w:rsidRPr="006879DE">
        <w:rPr>
          <w:rFonts w:cs="Arial"/>
          <w:bCs/>
          <w:color w:val="A6A6A6" w:themeColor="background1" w:themeShade="A6"/>
          <w:sz w:val="22"/>
          <w:szCs w:val="22"/>
          <w:lang w:val="en-US"/>
        </w:rPr>
        <w:t>studio</w:t>
      </w:r>
      <w:r w:rsidRPr="006879DE">
        <w:rPr>
          <w:rFonts w:cs="Arial"/>
          <w:bCs/>
          <w:color w:val="A6A6A6" w:themeColor="background1" w:themeShade="A6"/>
          <w:sz w:val="22"/>
          <w:szCs w:val="22"/>
        </w:rPr>
        <w:t>@</w:t>
      </w:r>
      <w:r w:rsidRPr="006879DE">
        <w:rPr>
          <w:rFonts w:cs="Arial"/>
          <w:bCs/>
          <w:color w:val="A6A6A6" w:themeColor="background1" w:themeShade="A6"/>
          <w:sz w:val="22"/>
          <w:szCs w:val="22"/>
          <w:lang w:val="en-US"/>
        </w:rPr>
        <w:t>site</w:t>
      </w:r>
      <w:r w:rsidRPr="006879DE">
        <w:rPr>
          <w:rFonts w:cs="Arial"/>
          <w:bCs/>
          <w:color w:val="A6A6A6" w:themeColor="background1" w:themeShade="A6"/>
          <w:sz w:val="22"/>
          <w:szCs w:val="22"/>
        </w:rPr>
        <w:t>.</w:t>
      </w:r>
      <w:r w:rsidRPr="006879DE">
        <w:rPr>
          <w:rFonts w:cs="Arial"/>
          <w:bCs/>
          <w:color w:val="A6A6A6" w:themeColor="background1" w:themeShade="A6"/>
          <w:sz w:val="22"/>
          <w:szCs w:val="22"/>
          <w:lang w:val="en-US"/>
        </w:rPr>
        <w:t>ru</w:t>
      </w:r>
      <w:r w:rsidRPr="006879DE">
        <w:rPr>
          <w:rFonts w:cs="Arial"/>
          <w:bCs/>
          <w:color w:val="A6A6A6" w:themeColor="background1" w:themeShade="A6"/>
          <w:sz w:val="22"/>
          <w:szCs w:val="22"/>
        </w:rPr>
        <w:t xml:space="preserve">, </w:t>
      </w:r>
      <w:r w:rsidRPr="006879DE">
        <w:rPr>
          <w:rFonts w:cs="Arial"/>
          <w:bCs/>
          <w:color w:val="A6A6A6" w:themeColor="background1" w:themeShade="A6"/>
          <w:sz w:val="22"/>
          <w:szCs w:val="22"/>
          <w:lang w:val="en-US"/>
        </w:rPr>
        <w:t>contact</w:t>
      </w:r>
      <w:r w:rsidRPr="006879DE">
        <w:rPr>
          <w:rFonts w:cs="Arial"/>
          <w:bCs/>
          <w:color w:val="A6A6A6" w:themeColor="background1" w:themeShade="A6"/>
          <w:sz w:val="22"/>
          <w:szCs w:val="22"/>
        </w:rPr>
        <w:t>@</w:t>
      </w:r>
      <w:r w:rsidRPr="006879DE">
        <w:rPr>
          <w:rFonts w:cs="Arial"/>
          <w:bCs/>
          <w:color w:val="A6A6A6" w:themeColor="background1" w:themeShade="A6"/>
          <w:sz w:val="22"/>
          <w:szCs w:val="22"/>
          <w:lang w:val="en-US"/>
        </w:rPr>
        <w:t>site</w:t>
      </w:r>
      <w:r w:rsidRPr="006879DE">
        <w:rPr>
          <w:rFonts w:cs="Arial"/>
          <w:bCs/>
          <w:color w:val="A6A6A6" w:themeColor="background1" w:themeShade="A6"/>
          <w:sz w:val="22"/>
          <w:szCs w:val="22"/>
        </w:rPr>
        <w:t>.</w:t>
      </w:r>
      <w:r w:rsidRPr="006879DE">
        <w:rPr>
          <w:rFonts w:cs="Arial"/>
          <w:bCs/>
          <w:color w:val="A6A6A6" w:themeColor="background1" w:themeShade="A6"/>
          <w:sz w:val="22"/>
          <w:szCs w:val="22"/>
          <w:lang w:val="en-US"/>
        </w:rPr>
        <w:t>ru</w:t>
      </w:r>
      <w:r w:rsidRPr="006879DE">
        <w:rPr>
          <w:rFonts w:cs="Arial"/>
          <w:bCs/>
          <w:color w:val="A6A6A6" w:themeColor="background1" w:themeShade="A6"/>
          <w:sz w:val="22"/>
          <w:szCs w:val="22"/>
        </w:rPr>
        <w:t xml:space="preserve">, </w:t>
      </w:r>
      <w:hyperlink r:id="rId10" w:history="1">
        <w:r w:rsidRPr="006879DE">
          <w:rPr>
            <w:rStyle w:val="a3"/>
            <w:rFonts w:cs="Arial"/>
            <w:bCs/>
            <w:sz w:val="22"/>
            <w:szCs w:val="22"/>
            <w:lang w:val="en-US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help</w:t>
        </w:r>
        <w:r w:rsidRPr="006879DE">
          <w:rPr>
            <w:rStyle w:val="a3"/>
            <w:rFonts w:cs="Arial"/>
            <w:bCs/>
            <w:sz w:val="22"/>
            <w:szCs w:val="22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@</w:t>
        </w:r>
        <w:r w:rsidRPr="006879DE">
          <w:rPr>
            <w:rStyle w:val="a3"/>
            <w:rFonts w:cs="Arial"/>
            <w:bCs/>
            <w:sz w:val="22"/>
            <w:szCs w:val="22"/>
            <w:lang w:val="en-US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site</w:t>
        </w:r>
        <w:r w:rsidRPr="006879DE">
          <w:rPr>
            <w:rStyle w:val="a3"/>
            <w:rFonts w:cs="Arial"/>
            <w:bCs/>
            <w:sz w:val="22"/>
            <w:szCs w:val="22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.</w:t>
        </w:r>
        <w:r w:rsidRPr="006879DE">
          <w:rPr>
            <w:rStyle w:val="a3"/>
            <w:rFonts w:cs="Arial"/>
            <w:bCs/>
            <w:sz w:val="22"/>
            <w:szCs w:val="22"/>
            <w:lang w:val="en-US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ru</w:t>
        </w:r>
      </w:hyperlink>
    </w:p>
    <w:p w:rsidR="002E4D21" w:rsidRPr="006879DE" w:rsidRDefault="002E4D21" w:rsidP="00B76DCC">
      <w:pPr>
        <w:pStyle w:val="a6"/>
        <w:ind w:left="0"/>
        <w:rPr>
          <w:rFonts w:cs="Arial"/>
          <w:bCs/>
          <w:color w:val="A6A6A6" w:themeColor="background1" w:themeShade="A6"/>
          <w:sz w:val="22"/>
          <w:szCs w:val="22"/>
        </w:rPr>
      </w:pPr>
      <w:r w:rsidRPr="006879DE">
        <w:rPr>
          <w:rFonts w:cs="Arial"/>
          <w:bCs/>
          <w:color w:val="A6A6A6" w:themeColor="background1" w:themeShade="A6"/>
          <w:sz w:val="22"/>
          <w:szCs w:val="22"/>
        </w:rPr>
        <w:t>Указать какие именно нужны.</w:t>
      </w:r>
    </w:p>
    <w:p w:rsidR="002E4D21" w:rsidRPr="006879DE" w:rsidRDefault="002E4D21" w:rsidP="00B76DCC">
      <w:pPr>
        <w:pStyle w:val="a6"/>
        <w:ind w:left="0"/>
        <w:rPr>
          <w:rFonts w:cs="Arial"/>
          <w:b/>
          <w:bCs/>
          <w:sz w:val="24"/>
          <w:szCs w:val="24"/>
        </w:rPr>
      </w:pPr>
    </w:p>
    <w:p w:rsidR="00C8338F" w:rsidRPr="006879DE" w:rsidRDefault="00C8338F" w:rsidP="002208B7">
      <w:pPr>
        <w:rPr>
          <w:rFonts w:cs="Arial"/>
          <w:b/>
          <w:bCs/>
          <w:sz w:val="24"/>
          <w:szCs w:val="24"/>
        </w:rPr>
      </w:pPr>
    </w:p>
    <w:p w:rsidR="00303BE1" w:rsidRPr="006879DE" w:rsidRDefault="00303BE1" w:rsidP="002208B7">
      <w:pPr>
        <w:rPr>
          <w:rFonts w:cs="Arial"/>
        </w:rPr>
      </w:pPr>
    </w:p>
    <w:p w:rsidR="00303BE1" w:rsidRPr="006879DE" w:rsidRDefault="00303BE1" w:rsidP="00B76DCC">
      <w:pPr>
        <w:pStyle w:val="2"/>
        <w:numPr>
          <w:ilvl w:val="1"/>
          <w:numId w:val="2"/>
        </w:numPr>
        <w:ind w:left="0" w:firstLine="0"/>
      </w:pPr>
      <w:r w:rsidRPr="006879DE">
        <w:t>Требуется ли вам помощь в написани</w:t>
      </w:r>
      <w:r w:rsidR="00B76DCC">
        <w:t>и</w:t>
      </w:r>
      <w:r w:rsidRPr="006879DE">
        <w:t xml:space="preserve"> текстов для сайта (копирай</w:t>
      </w:r>
      <w:r w:rsidR="00B76DCC">
        <w:t>т/рерайт</w:t>
      </w:r>
      <w:r w:rsidRPr="006879DE">
        <w:t xml:space="preserve">)?  </w:t>
      </w:r>
    </w:p>
    <w:p w:rsidR="002E4D21" w:rsidRPr="00B76DCC" w:rsidRDefault="002E4D21" w:rsidP="00B76DCC">
      <w:pPr>
        <w:pStyle w:val="a6"/>
        <w:ind w:left="0"/>
        <w:rPr>
          <w:rFonts w:cs="Arial"/>
          <w:b/>
          <w:bCs/>
          <w:sz w:val="28"/>
          <w:szCs w:val="24"/>
        </w:rPr>
      </w:pPr>
    </w:p>
    <w:p w:rsidR="00C8338F" w:rsidRPr="00B76DCC" w:rsidRDefault="002E4D21" w:rsidP="00B76DCC">
      <w:pPr>
        <w:rPr>
          <w:rFonts w:cs="Arial"/>
          <w:color w:val="999999"/>
        </w:rPr>
      </w:pPr>
      <w:r w:rsidRPr="00B76DCC">
        <w:rPr>
          <w:rFonts w:cs="Arial"/>
          <w:color w:val="999999"/>
        </w:rPr>
        <w:t xml:space="preserve">Да. </w:t>
      </w:r>
    </w:p>
    <w:p w:rsidR="00D53D95" w:rsidRPr="00B76DCC" w:rsidRDefault="00D53D95" w:rsidP="00B76DCC">
      <w:pPr>
        <w:rPr>
          <w:rFonts w:cs="Arial"/>
          <w:b/>
          <w:bCs/>
          <w:sz w:val="28"/>
          <w:szCs w:val="24"/>
        </w:rPr>
      </w:pPr>
      <w:r w:rsidRPr="00B76DCC">
        <w:rPr>
          <w:rFonts w:cs="Arial"/>
          <w:color w:val="999999"/>
        </w:rPr>
        <w:t xml:space="preserve">Нет у нас есть кому писать </w:t>
      </w:r>
      <w:r w:rsidR="00B76DCC" w:rsidRPr="00B76DCC">
        <w:rPr>
          <w:rFonts w:cs="Arial"/>
          <w:color w:val="999999"/>
        </w:rPr>
        <w:t>статьи/текста и т.д</w:t>
      </w:r>
      <w:r w:rsidRPr="00B76DCC">
        <w:rPr>
          <w:rFonts w:cs="Arial"/>
          <w:color w:val="999999"/>
        </w:rPr>
        <w:t>.</w:t>
      </w:r>
    </w:p>
    <w:p w:rsidR="00303BE1" w:rsidRPr="006879DE" w:rsidRDefault="00303BE1" w:rsidP="00B76DCC">
      <w:pPr>
        <w:rPr>
          <w:rFonts w:cs="Arial"/>
          <w:b/>
          <w:bCs/>
          <w:szCs w:val="24"/>
        </w:rPr>
      </w:pPr>
    </w:p>
    <w:p w:rsidR="00303BE1" w:rsidRPr="006879DE" w:rsidRDefault="00303BE1" w:rsidP="00B76DCC">
      <w:pPr>
        <w:pStyle w:val="2"/>
        <w:numPr>
          <w:ilvl w:val="1"/>
          <w:numId w:val="2"/>
        </w:numPr>
        <w:ind w:left="0" w:firstLine="0"/>
      </w:pPr>
      <w:r w:rsidRPr="006879DE">
        <w:t>Требуется ли вам помощь в нап</w:t>
      </w:r>
      <w:r w:rsidR="00B76DCC">
        <w:t>олнении сайта содержимым (контен</w:t>
      </w:r>
      <w:r w:rsidRPr="006879DE">
        <w:t xml:space="preserve">том) или достаточно вводного курса по работе с системой управления сайтом ответственному лицу? </w:t>
      </w:r>
    </w:p>
    <w:p w:rsidR="002E4D21" w:rsidRPr="006879DE" w:rsidRDefault="002E4D21" w:rsidP="00B76DCC">
      <w:pPr>
        <w:pStyle w:val="a6"/>
        <w:ind w:left="0"/>
        <w:rPr>
          <w:rFonts w:cs="Arial"/>
          <w:b/>
          <w:bCs/>
          <w:sz w:val="24"/>
          <w:szCs w:val="24"/>
        </w:rPr>
      </w:pPr>
    </w:p>
    <w:p w:rsidR="002E4D21" w:rsidRPr="00B76DCC" w:rsidRDefault="002E4D21" w:rsidP="00B76DCC">
      <w:pPr>
        <w:rPr>
          <w:rFonts w:cs="Arial"/>
          <w:color w:val="999999"/>
        </w:rPr>
      </w:pPr>
      <w:r w:rsidRPr="00B76DCC">
        <w:rPr>
          <w:rFonts w:cs="Arial"/>
          <w:color w:val="999999"/>
        </w:rPr>
        <w:t xml:space="preserve">Да. </w:t>
      </w:r>
    </w:p>
    <w:p w:rsidR="00D53D95" w:rsidRPr="00B76DCC" w:rsidRDefault="00D53D95" w:rsidP="00B76DCC">
      <w:pPr>
        <w:rPr>
          <w:rFonts w:cs="Arial"/>
          <w:b/>
          <w:bCs/>
          <w:sz w:val="28"/>
          <w:szCs w:val="24"/>
        </w:rPr>
      </w:pPr>
      <w:r w:rsidRPr="00B76DCC">
        <w:rPr>
          <w:rFonts w:cs="Arial"/>
          <w:color w:val="999999"/>
        </w:rPr>
        <w:t>Нет, будем наполнять сайт сами, нужна инструкция.</w:t>
      </w:r>
    </w:p>
    <w:p w:rsidR="00C8338F" w:rsidRPr="006879DE" w:rsidRDefault="00C8338F" w:rsidP="00B76DCC">
      <w:pPr>
        <w:rPr>
          <w:rFonts w:cs="Arial"/>
          <w:b/>
          <w:bCs/>
          <w:sz w:val="24"/>
          <w:szCs w:val="24"/>
        </w:rPr>
      </w:pPr>
    </w:p>
    <w:p w:rsidR="00303BE1" w:rsidRPr="006879DE" w:rsidRDefault="00303BE1" w:rsidP="00B76DCC">
      <w:pPr>
        <w:rPr>
          <w:rFonts w:cs="Arial"/>
          <w:b/>
          <w:bCs/>
          <w:szCs w:val="24"/>
        </w:rPr>
      </w:pPr>
    </w:p>
    <w:p w:rsidR="00303BE1" w:rsidRPr="006879DE" w:rsidRDefault="00303BE1" w:rsidP="00B76DCC">
      <w:pPr>
        <w:pStyle w:val="2"/>
        <w:numPr>
          <w:ilvl w:val="1"/>
          <w:numId w:val="2"/>
        </w:numPr>
        <w:ind w:left="0" w:firstLine="0"/>
      </w:pPr>
      <w:r w:rsidRPr="006879DE">
        <w:t xml:space="preserve">Необходимы ли наши услуги по сопровождению сайта после ввода его в эксплуатацию или укажите уровень специалиста, который будет работать с сайтом?  </w:t>
      </w:r>
    </w:p>
    <w:p w:rsidR="00C8338F" w:rsidRPr="006879DE" w:rsidRDefault="00303BE1" w:rsidP="00B76DCC">
      <w:pPr>
        <w:rPr>
          <w:rFonts w:cs="Arial"/>
          <w:bCs/>
          <w:color w:val="808080"/>
          <w:sz w:val="22"/>
          <w:szCs w:val="22"/>
        </w:rPr>
      </w:pPr>
      <w:r w:rsidRPr="006879DE">
        <w:rPr>
          <w:rFonts w:cs="Arial"/>
          <w:bCs/>
          <w:color w:val="808080"/>
          <w:sz w:val="22"/>
          <w:szCs w:val="22"/>
        </w:rPr>
        <w:t xml:space="preserve">(например: специалист,  владеющий НTML, </w:t>
      </w:r>
      <w:r w:rsidRPr="006879DE">
        <w:rPr>
          <w:rFonts w:cs="Arial"/>
          <w:bCs/>
          <w:color w:val="808080"/>
          <w:sz w:val="22"/>
          <w:szCs w:val="22"/>
          <w:lang w:val="en-US"/>
        </w:rPr>
        <w:t>CSS</w:t>
      </w:r>
      <w:r w:rsidRPr="006879DE">
        <w:rPr>
          <w:rFonts w:cs="Arial"/>
          <w:bCs/>
          <w:color w:val="808080"/>
          <w:sz w:val="22"/>
          <w:szCs w:val="22"/>
        </w:rPr>
        <w:t xml:space="preserve">, </w:t>
      </w:r>
      <w:r w:rsidRPr="006879DE">
        <w:rPr>
          <w:rFonts w:cs="Arial"/>
          <w:bCs/>
          <w:color w:val="808080"/>
          <w:sz w:val="22"/>
          <w:szCs w:val="22"/>
          <w:lang w:val="en-US"/>
        </w:rPr>
        <w:t>PHP</w:t>
      </w:r>
      <w:r w:rsidR="009D5D5C" w:rsidRPr="006879DE">
        <w:rPr>
          <w:rFonts w:cs="Arial"/>
          <w:bCs/>
          <w:color w:val="808080"/>
          <w:sz w:val="22"/>
          <w:szCs w:val="22"/>
        </w:rPr>
        <w:t xml:space="preserve"> </w:t>
      </w:r>
      <w:r w:rsidRPr="006879DE">
        <w:rPr>
          <w:rFonts w:cs="Arial"/>
          <w:bCs/>
          <w:color w:val="808080"/>
          <w:sz w:val="22"/>
          <w:szCs w:val="22"/>
        </w:rPr>
        <w:t>или простой пользователь ПК)</w:t>
      </w:r>
    </w:p>
    <w:p w:rsidR="00F91158" w:rsidRPr="006879DE" w:rsidRDefault="00303BE1" w:rsidP="00B76DCC">
      <w:pPr>
        <w:rPr>
          <w:rFonts w:cs="Arial"/>
          <w:b/>
          <w:bCs/>
          <w:color w:val="000000"/>
          <w:sz w:val="22"/>
          <w:szCs w:val="22"/>
        </w:rPr>
      </w:pPr>
      <w:r w:rsidRPr="006879DE">
        <w:rPr>
          <w:rFonts w:cs="Arial"/>
          <w:bCs/>
          <w:sz w:val="22"/>
          <w:szCs w:val="22"/>
        </w:rPr>
        <w:br/>
      </w:r>
    </w:p>
    <w:p w:rsidR="00303BE1" w:rsidRPr="006879DE" w:rsidRDefault="00303BE1" w:rsidP="00B76DCC">
      <w:pPr>
        <w:pStyle w:val="2"/>
        <w:numPr>
          <w:ilvl w:val="1"/>
          <w:numId w:val="2"/>
        </w:numPr>
        <w:ind w:left="0" w:firstLine="0"/>
      </w:pPr>
      <w:r w:rsidRPr="006879DE">
        <w:t>Требуется ли услуги «Продвижение в поисковых системах»  и  «Контекстная реклама». Укажите список ключевых слов для продвижения сайта в поисковых системах.</w:t>
      </w:r>
    </w:p>
    <w:p w:rsidR="00303BE1" w:rsidRPr="006879DE" w:rsidRDefault="00303BE1" w:rsidP="00B76DCC">
      <w:pPr>
        <w:rPr>
          <w:rFonts w:cs="Arial"/>
          <w:bCs/>
          <w:color w:val="808080"/>
          <w:sz w:val="22"/>
          <w:szCs w:val="22"/>
        </w:rPr>
      </w:pPr>
      <w:r w:rsidRPr="006879DE">
        <w:rPr>
          <w:rFonts w:cs="Arial"/>
          <w:bCs/>
          <w:color w:val="808080"/>
          <w:sz w:val="22"/>
          <w:szCs w:val="22"/>
        </w:rPr>
        <w:t>Да. Нам требуется максимальная отдача от веб-сайта и вложенный средств, так что рекламироваться будем и продвигать наш сайт в поисковых машинах</w:t>
      </w:r>
      <w:r w:rsidR="00B76DCC" w:rsidRPr="00B76DCC">
        <w:rPr>
          <w:rFonts w:cs="Arial"/>
          <w:bCs/>
          <w:color w:val="808080"/>
          <w:sz w:val="22"/>
          <w:szCs w:val="22"/>
        </w:rPr>
        <w:t>(</w:t>
      </w:r>
      <w:r w:rsidR="00B76DCC">
        <w:rPr>
          <w:rFonts w:cs="Arial"/>
          <w:bCs/>
          <w:color w:val="808080"/>
          <w:sz w:val="22"/>
          <w:szCs w:val="22"/>
          <w:lang w:val="en-US"/>
        </w:rPr>
        <w:t>Google</w:t>
      </w:r>
      <w:r w:rsidR="00B76DCC" w:rsidRPr="00B76DCC">
        <w:rPr>
          <w:rFonts w:cs="Arial"/>
          <w:bCs/>
          <w:color w:val="808080"/>
          <w:sz w:val="22"/>
          <w:szCs w:val="22"/>
        </w:rPr>
        <w:t xml:space="preserve">, </w:t>
      </w:r>
      <w:r w:rsidR="00B76DCC">
        <w:rPr>
          <w:rFonts w:cs="Arial"/>
          <w:bCs/>
          <w:color w:val="808080"/>
          <w:sz w:val="22"/>
          <w:szCs w:val="22"/>
        </w:rPr>
        <w:t>Яндекс)</w:t>
      </w:r>
      <w:r w:rsidRPr="006879DE">
        <w:rPr>
          <w:rFonts w:cs="Arial"/>
          <w:bCs/>
          <w:color w:val="808080"/>
          <w:sz w:val="22"/>
          <w:szCs w:val="22"/>
        </w:rPr>
        <w:t>.</w:t>
      </w:r>
    </w:p>
    <w:p w:rsidR="00380685" w:rsidRPr="006879DE" w:rsidRDefault="00380685" w:rsidP="00B76DCC">
      <w:pPr>
        <w:rPr>
          <w:rFonts w:cs="Arial"/>
          <w:bCs/>
          <w:color w:val="808080"/>
          <w:sz w:val="22"/>
          <w:szCs w:val="22"/>
        </w:rPr>
      </w:pPr>
    </w:p>
    <w:p w:rsidR="00C8338F" w:rsidRPr="006879DE" w:rsidRDefault="00C8338F" w:rsidP="00B76DCC">
      <w:pPr>
        <w:rPr>
          <w:rFonts w:cs="Arial"/>
          <w:bCs/>
          <w:color w:val="7F7F7F"/>
          <w:sz w:val="24"/>
          <w:szCs w:val="24"/>
        </w:rPr>
      </w:pPr>
    </w:p>
    <w:p w:rsidR="00303BE1" w:rsidRPr="006879DE" w:rsidRDefault="00303BE1" w:rsidP="00B76DCC">
      <w:pPr>
        <w:pStyle w:val="2"/>
        <w:numPr>
          <w:ilvl w:val="1"/>
          <w:numId w:val="2"/>
        </w:numPr>
        <w:ind w:left="0" w:firstLine="0"/>
      </w:pPr>
      <w:r w:rsidRPr="006879DE">
        <w:t>Укажите иную другую информацию, которую нам необходимо знать.</w:t>
      </w:r>
    </w:p>
    <w:p w:rsidR="00303BE1" w:rsidRPr="006879DE" w:rsidRDefault="00303BE1" w:rsidP="00B76DCC">
      <w:pPr>
        <w:rPr>
          <w:rFonts w:cs="Arial"/>
          <w:b/>
          <w:bCs/>
          <w:sz w:val="24"/>
          <w:szCs w:val="24"/>
        </w:rPr>
      </w:pPr>
    </w:p>
    <w:p w:rsidR="00303BE1" w:rsidRPr="006879DE" w:rsidRDefault="00303BE1" w:rsidP="00B76DCC">
      <w:pPr>
        <w:rPr>
          <w:rFonts w:cs="Arial"/>
          <w:bCs/>
          <w:color w:val="FF0000"/>
          <w:sz w:val="22"/>
          <w:szCs w:val="22"/>
        </w:rPr>
      </w:pPr>
      <w:r w:rsidRPr="006879DE">
        <w:rPr>
          <w:rFonts w:cs="Arial"/>
          <w:bCs/>
          <w:color w:val="FF0000"/>
          <w:sz w:val="22"/>
          <w:szCs w:val="22"/>
          <w:lang w:val="en-US"/>
        </w:rPr>
        <w:t>P</w:t>
      </w:r>
      <w:r w:rsidR="00DB76F2" w:rsidRPr="006879DE">
        <w:rPr>
          <w:rFonts w:cs="Arial"/>
          <w:bCs/>
          <w:color w:val="FF0000"/>
          <w:sz w:val="22"/>
          <w:szCs w:val="22"/>
        </w:rPr>
        <w:t>.</w:t>
      </w:r>
      <w:r w:rsidRPr="006879DE">
        <w:rPr>
          <w:rFonts w:cs="Arial"/>
          <w:bCs/>
          <w:color w:val="FF0000"/>
          <w:sz w:val="22"/>
          <w:szCs w:val="22"/>
          <w:lang w:val="en-US"/>
        </w:rPr>
        <w:t>S</w:t>
      </w:r>
      <w:r w:rsidR="00DB76F2" w:rsidRPr="006879DE">
        <w:rPr>
          <w:rFonts w:cs="Arial"/>
          <w:bCs/>
          <w:color w:val="FF0000"/>
          <w:sz w:val="22"/>
          <w:szCs w:val="22"/>
        </w:rPr>
        <w:t>.</w:t>
      </w:r>
      <w:r w:rsidRPr="006879DE">
        <w:rPr>
          <w:rFonts w:cs="Arial"/>
          <w:bCs/>
          <w:color w:val="FF0000"/>
          <w:sz w:val="22"/>
          <w:szCs w:val="22"/>
        </w:rPr>
        <w:t xml:space="preserve"> Если есть информация, которую можно представить в цифрах – будет очень хорошо (статистика, кол-во объектов, клиентов, выполненной работы по годам, графики и т.д.) чтоб можно было подать информацию как инфографику – это визуально смотрится очень интересно и информационно. </w:t>
      </w:r>
    </w:p>
    <w:p w:rsidR="00303BE1" w:rsidRPr="006879DE" w:rsidRDefault="00303BE1" w:rsidP="00303BE1">
      <w:pPr>
        <w:rPr>
          <w:rFonts w:cs="Arial"/>
          <w:b/>
          <w:bCs/>
          <w:color w:val="FF0000"/>
          <w:sz w:val="22"/>
          <w:szCs w:val="22"/>
        </w:rPr>
      </w:pPr>
    </w:p>
    <w:p w:rsidR="00303BE1" w:rsidRPr="006879DE" w:rsidRDefault="00904E5A" w:rsidP="00303BE1">
      <w:pPr>
        <w:pBdr>
          <w:bottom w:val="single" w:sz="4" w:space="1" w:color="FFFFFF"/>
        </w:pBdr>
        <w:rPr>
          <w:rFonts w:cs="Arial"/>
        </w:rPr>
      </w:pPr>
      <w:r w:rsidRPr="006879DE">
        <w:rPr>
          <w:rFonts w:cs="Arial"/>
        </w:rPr>
        <w:pict>
          <v:rect id="_x0000_i1025" style="width:0;height:1.5pt" o:hralign="center" o:hrstd="t" o:hr="t" fillcolor="#a0a0a0" stroked="f"/>
        </w:pict>
      </w:r>
    </w:p>
    <w:p w:rsidR="00303BE1" w:rsidRPr="006879DE" w:rsidRDefault="00303BE1" w:rsidP="00303BE1">
      <w:pPr>
        <w:pBdr>
          <w:bottom w:val="single" w:sz="4" w:space="1" w:color="FFFFFF"/>
        </w:pBdr>
        <w:rPr>
          <w:rFonts w:cs="Arial"/>
          <w:i/>
          <w:sz w:val="22"/>
          <w:szCs w:val="22"/>
        </w:rPr>
      </w:pPr>
      <w:r w:rsidRPr="006879DE">
        <w:rPr>
          <w:rFonts w:cs="Arial"/>
          <w:i/>
          <w:sz w:val="22"/>
          <w:szCs w:val="22"/>
        </w:rPr>
        <w:t xml:space="preserve">Если у Вас возникли вопросы или трудности при заполнении анкеты, Вы можете получить консультацию по телефону </w:t>
      </w:r>
      <w:r w:rsidRPr="006879DE">
        <w:rPr>
          <w:rFonts w:cs="Arial"/>
          <w:b/>
          <w:i/>
          <w:sz w:val="22"/>
          <w:szCs w:val="22"/>
        </w:rPr>
        <w:t>+7 (</w:t>
      </w:r>
      <w:r w:rsidR="0086557C" w:rsidRPr="006879DE">
        <w:rPr>
          <w:rFonts w:cs="Arial"/>
          <w:b/>
          <w:i/>
          <w:sz w:val="22"/>
          <w:szCs w:val="22"/>
        </w:rPr>
        <w:t>951) 724-47-74</w:t>
      </w:r>
      <w:r w:rsidRPr="006879DE">
        <w:rPr>
          <w:rFonts w:cs="Arial"/>
          <w:i/>
          <w:sz w:val="22"/>
          <w:szCs w:val="22"/>
        </w:rPr>
        <w:t xml:space="preserve"> или электронной почте </w:t>
      </w:r>
      <w:hyperlink r:id="rId11" w:history="1">
        <w:r w:rsidR="0086557C" w:rsidRPr="006879DE">
          <w:rPr>
            <w:rStyle w:val="a3"/>
            <w:rFonts w:cs="Arial"/>
            <w:sz w:val="22"/>
            <w:szCs w:val="22"/>
            <w:lang w:val="en-US"/>
          </w:rPr>
          <w:t>studio</w:t>
        </w:r>
        <w:r w:rsidR="0086557C" w:rsidRPr="006879DE">
          <w:rPr>
            <w:rStyle w:val="a3"/>
            <w:rFonts w:cs="Arial"/>
            <w:sz w:val="22"/>
            <w:szCs w:val="22"/>
          </w:rPr>
          <w:t>@</w:t>
        </w:r>
        <w:r w:rsidR="0086557C" w:rsidRPr="006879DE">
          <w:rPr>
            <w:rStyle w:val="a3"/>
            <w:rFonts w:cs="Arial"/>
            <w:sz w:val="22"/>
            <w:szCs w:val="22"/>
            <w:lang w:val="en-US"/>
          </w:rPr>
          <w:t>onsamewave</w:t>
        </w:r>
        <w:r w:rsidR="0086557C" w:rsidRPr="006879DE">
          <w:rPr>
            <w:rStyle w:val="a3"/>
            <w:rFonts w:cs="Arial"/>
            <w:sz w:val="22"/>
            <w:szCs w:val="22"/>
          </w:rPr>
          <w:t>.</w:t>
        </w:r>
        <w:r w:rsidR="0086557C" w:rsidRPr="006879DE">
          <w:rPr>
            <w:rStyle w:val="a3"/>
            <w:rFonts w:cs="Arial"/>
            <w:sz w:val="22"/>
            <w:szCs w:val="22"/>
            <w:lang w:val="en-US"/>
          </w:rPr>
          <w:t>ru</w:t>
        </w:r>
      </w:hyperlink>
    </w:p>
    <w:p w:rsidR="00476E3E" w:rsidRPr="006879DE" w:rsidRDefault="00476E3E">
      <w:pPr>
        <w:rPr>
          <w:rFonts w:cs="Arial"/>
          <w:color w:val="FF0000"/>
        </w:rPr>
      </w:pPr>
    </w:p>
    <w:sectPr w:rsidR="00476E3E" w:rsidRPr="006879DE" w:rsidSect="00D53D95">
      <w:headerReference w:type="default" r:id="rId12"/>
      <w:pgSz w:w="11906" w:h="16838"/>
      <w:pgMar w:top="1321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E5A" w:rsidRDefault="00904E5A" w:rsidP="00D53D95">
      <w:r>
        <w:separator/>
      </w:r>
    </w:p>
  </w:endnote>
  <w:endnote w:type="continuationSeparator" w:id="0">
    <w:p w:rsidR="00904E5A" w:rsidRDefault="00904E5A" w:rsidP="00D5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E5A" w:rsidRDefault="00904E5A" w:rsidP="00D53D95">
      <w:r>
        <w:separator/>
      </w:r>
    </w:p>
  </w:footnote>
  <w:footnote w:type="continuationSeparator" w:id="0">
    <w:p w:rsidR="00904E5A" w:rsidRDefault="00904E5A" w:rsidP="00D53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D95" w:rsidRPr="00D53D95" w:rsidRDefault="00D53D95" w:rsidP="00D53D95">
    <w:pPr>
      <w:pStyle w:val="a4"/>
      <w:ind w:right="-1"/>
      <w:jc w:val="right"/>
      <w:rPr>
        <w:rFonts w:ascii="Open Sans" w:hAnsi="Open Sans" w:cs="Open Sans"/>
        <w:sz w:val="22"/>
        <w:szCs w:val="22"/>
      </w:rPr>
    </w:pPr>
    <w:r w:rsidRPr="00D53D95">
      <w:rPr>
        <w:rFonts w:ascii="Open Sans" w:hAnsi="Open Sans" w:cs="Open Sans"/>
      </w:rPr>
      <w:drawing>
        <wp:anchor distT="0" distB="0" distL="114300" distR="114300" simplePos="0" relativeHeight="251658240" behindDoc="1" locked="0" layoutInCell="1" allowOverlap="1" wp14:anchorId="6114D913" wp14:editId="77D89513">
          <wp:simplePos x="0" y="0"/>
          <wp:positionH relativeFrom="column">
            <wp:posOffset>-8890</wp:posOffset>
          </wp:positionH>
          <wp:positionV relativeFrom="paragraph">
            <wp:posOffset>-70485</wp:posOffset>
          </wp:positionV>
          <wp:extent cx="2230755" cy="594995"/>
          <wp:effectExtent l="0" t="0" r="0" b="0"/>
          <wp:wrapThrough wrapText="bothSides">
            <wp:wrapPolygon edited="0">
              <wp:start x="738" y="4841"/>
              <wp:lineTo x="184" y="8299"/>
              <wp:lineTo x="369" y="14523"/>
              <wp:lineTo x="5718" y="15906"/>
              <wp:lineTo x="6456" y="15906"/>
              <wp:lineTo x="19921" y="14523"/>
              <wp:lineTo x="21213" y="13831"/>
              <wp:lineTo x="20844" y="4841"/>
              <wp:lineTo x="738" y="4841"/>
            </wp:wrapPolygon>
          </wp:wrapThrough>
          <wp:docPr id="2" name="Рисунок 2" descr="C:\Users\edomozhirov\AppData\Local\Microsoft\Windows\INetCache\Content.Word\onsamewave-logo-ma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edomozhirov\AppData\Local\Microsoft\Windows\INetCache\Content.Word\onsamewave-logo-ma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75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3D95">
      <w:rPr>
        <w:rFonts w:ascii="Open Sans" w:hAnsi="Open Sans" w:cs="Open Sans"/>
        <w:sz w:val="22"/>
        <w:szCs w:val="22"/>
      </w:rPr>
      <w:t xml:space="preserve">Наш сайт: </w:t>
    </w:r>
    <w:hyperlink r:id="rId2" w:history="1">
      <w:r w:rsidRPr="00D53D95">
        <w:rPr>
          <w:rStyle w:val="a3"/>
          <w:rFonts w:ascii="Open Sans" w:hAnsi="Open Sans" w:cs="Open Sans"/>
          <w:color w:val="A71956"/>
          <w:sz w:val="22"/>
          <w:szCs w:val="22"/>
          <w:lang w:val="en-US"/>
        </w:rPr>
        <w:t>onsamewave</w:t>
      </w:r>
      <w:r w:rsidRPr="00D53D95">
        <w:rPr>
          <w:rStyle w:val="a3"/>
          <w:rFonts w:ascii="Open Sans" w:hAnsi="Open Sans" w:cs="Open Sans"/>
          <w:color w:val="A71956"/>
          <w:sz w:val="22"/>
          <w:szCs w:val="22"/>
        </w:rPr>
        <w:t>.</w:t>
      </w:r>
      <w:r w:rsidRPr="00D53D95">
        <w:rPr>
          <w:rStyle w:val="a3"/>
          <w:rFonts w:ascii="Open Sans" w:hAnsi="Open Sans" w:cs="Open Sans"/>
          <w:color w:val="A71956"/>
          <w:sz w:val="22"/>
          <w:szCs w:val="22"/>
          <w:lang w:val="en-US"/>
        </w:rPr>
        <w:t>ru</w:t>
      </w:r>
    </w:hyperlink>
  </w:p>
  <w:p w:rsidR="00D53D95" w:rsidRPr="00D53D95" w:rsidRDefault="00D53D95" w:rsidP="00D53D95">
    <w:pPr>
      <w:pStyle w:val="a4"/>
      <w:ind w:right="-1"/>
      <w:jc w:val="right"/>
      <w:rPr>
        <w:rStyle w:val="a3"/>
        <w:rFonts w:ascii="Open Sans" w:hAnsi="Open Sans" w:cs="Open Sans"/>
        <w:sz w:val="22"/>
        <w:szCs w:val="22"/>
      </w:rPr>
    </w:pPr>
    <w:r w:rsidRPr="00D53D95">
      <w:rPr>
        <w:rFonts w:ascii="Open Sans" w:hAnsi="Open Sans" w:cs="Open Sans"/>
        <w:sz w:val="22"/>
        <w:szCs w:val="22"/>
      </w:rPr>
      <w:t>Наша почта:</w:t>
    </w:r>
    <w:hyperlink r:id="rId3" w:history="1">
      <w:r w:rsidRPr="00D53D95">
        <w:rPr>
          <w:rStyle w:val="a3"/>
          <w:rFonts w:ascii="Open Sans" w:hAnsi="Open Sans" w:cs="Open Sans"/>
          <w:sz w:val="22"/>
          <w:szCs w:val="22"/>
          <w:lang w:val="en-US"/>
        </w:rPr>
        <w:t>studio</w:t>
      </w:r>
      <w:r w:rsidRPr="00D53D95">
        <w:rPr>
          <w:rStyle w:val="a3"/>
          <w:rFonts w:ascii="Open Sans" w:hAnsi="Open Sans" w:cs="Open Sans"/>
          <w:sz w:val="22"/>
          <w:szCs w:val="22"/>
        </w:rPr>
        <w:t>@</w:t>
      </w:r>
      <w:r w:rsidRPr="00D53D95">
        <w:rPr>
          <w:rStyle w:val="a3"/>
          <w:rFonts w:ascii="Open Sans" w:hAnsi="Open Sans" w:cs="Open Sans"/>
          <w:sz w:val="22"/>
          <w:szCs w:val="22"/>
          <w:lang w:val="en-US"/>
        </w:rPr>
        <w:t>onsamewave</w:t>
      </w:r>
      <w:r w:rsidRPr="00D53D95">
        <w:rPr>
          <w:rStyle w:val="a3"/>
          <w:rFonts w:ascii="Open Sans" w:hAnsi="Open Sans" w:cs="Open Sans"/>
          <w:sz w:val="22"/>
          <w:szCs w:val="22"/>
        </w:rPr>
        <w:t>.</w:t>
      </w:r>
      <w:r w:rsidRPr="00D53D95">
        <w:rPr>
          <w:rStyle w:val="a3"/>
          <w:rFonts w:ascii="Open Sans" w:hAnsi="Open Sans" w:cs="Open Sans"/>
          <w:sz w:val="22"/>
          <w:szCs w:val="22"/>
          <w:lang w:val="en-US"/>
        </w:rPr>
        <w:t>ru</w:t>
      </w:r>
    </w:hyperlink>
  </w:p>
  <w:p w:rsidR="00D53D95" w:rsidRPr="00D53D95" w:rsidRDefault="00D53D95" w:rsidP="00D53D95">
    <w:pPr>
      <w:pStyle w:val="a4"/>
      <w:ind w:right="-1"/>
      <w:jc w:val="right"/>
      <w:rPr>
        <w:rFonts w:ascii="Open Sans" w:hAnsi="Open Sans" w:cs="Open Sans"/>
      </w:rPr>
    </w:pPr>
    <w:r w:rsidRPr="00D53D95">
      <w:rPr>
        <w:rFonts w:ascii="Open Sans" w:hAnsi="Open Sans" w:cs="Open Sans"/>
        <w:sz w:val="22"/>
        <w:szCs w:val="22"/>
      </w:rPr>
      <w:t xml:space="preserve">Наш телефон: </w:t>
    </w:r>
    <w:hyperlink r:id="rId4" w:history="1">
      <w:r w:rsidRPr="00D53D95">
        <w:rPr>
          <w:rStyle w:val="a3"/>
          <w:rFonts w:ascii="Open Sans" w:hAnsi="Open Sans" w:cs="Open Sans"/>
          <w:b/>
          <w:sz w:val="22"/>
          <w:szCs w:val="22"/>
        </w:rPr>
        <w:t>+7(951)724-47-74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447"/>
    <w:multiLevelType w:val="hybridMultilevel"/>
    <w:tmpl w:val="32B26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A6BB3"/>
    <w:multiLevelType w:val="hybridMultilevel"/>
    <w:tmpl w:val="ED0CA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070B3"/>
    <w:multiLevelType w:val="hybridMultilevel"/>
    <w:tmpl w:val="9A52E10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28799E"/>
    <w:multiLevelType w:val="multilevel"/>
    <w:tmpl w:val="6EB6D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 w:val="0"/>
        <w:color w:val="auto"/>
      </w:rPr>
    </w:lvl>
  </w:abstractNum>
  <w:abstractNum w:abstractNumId="4">
    <w:nsid w:val="1BF53FB8"/>
    <w:multiLevelType w:val="multilevel"/>
    <w:tmpl w:val="6EB6D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 w:val="0"/>
        <w:color w:val="auto"/>
      </w:rPr>
    </w:lvl>
  </w:abstractNum>
  <w:abstractNum w:abstractNumId="5">
    <w:nsid w:val="237F7DE8"/>
    <w:multiLevelType w:val="hybridMultilevel"/>
    <w:tmpl w:val="1C86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F1120"/>
    <w:multiLevelType w:val="hybridMultilevel"/>
    <w:tmpl w:val="75C6A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26E89"/>
    <w:multiLevelType w:val="multilevel"/>
    <w:tmpl w:val="6EB6D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 w:val="0"/>
        <w:color w:val="auto"/>
      </w:rPr>
    </w:lvl>
  </w:abstractNum>
  <w:abstractNum w:abstractNumId="8">
    <w:nsid w:val="2F4B1924"/>
    <w:multiLevelType w:val="multilevel"/>
    <w:tmpl w:val="6EB6D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 w:val="0"/>
        <w:color w:val="auto"/>
      </w:rPr>
    </w:lvl>
  </w:abstractNum>
  <w:abstractNum w:abstractNumId="9">
    <w:nsid w:val="39A354A2"/>
    <w:multiLevelType w:val="multilevel"/>
    <w:tmpl w:val="6EB6D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 w:val="0"/>
        <w:color w:val="auto"/>
      </w:rPr>
    </w:lvl>
  </w:abstractNum>
  <w:abstractNum w:abstractNumId="10">
    <w:nsid w:val="45ED6AA9"/>
    <w:multiLevelType w:val="hybridMultilevel"/>
    <w:tmpl w:val="6A5831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534607"/>
    <w:multiLevelType w:val="multilevel"/>
    <w:tmpl w:val="6EB6D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 w:val="0"/>
        <w:color w:val="auto"/>
      </w:rPr>
    </w:lvl>
  </w:abstractNum>
  <w:abstractNum w:abstractNumId="12">
    <w:nsid w:val="4E4156E3"/>
    <w:multiLevelType w:val="multilevel"/>
    <w:tmpl w:val="6EB6D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 w:val="0"/>
        <w:color w:val="auto"/>
      </w:rPr>
    </w:lvl>
  </w:abstractNum>
  <w:abstractNum w:abstractNumId="13">
    <w:nsid w:val="4FBF216C"/>
    <w:multiLevelType w:val="hybridMultilevel"/>
    <w:tmpl w:val="D9647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4593F"/>
    <w:multiLevelType w:val="hybridMultilevel"/>
    <w:tmpl w:val="2E6EB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14B1C"/>
    <w:multiLevelType w:val="multilevel"/>
    <w:tmpl w:val="6EB6D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 w:val="0"/>
        <w:color w:val="auto"/>
      </w:rPr>
    </w:lvl>
  </w:abstractNum>
  <w:abstractNum w:abstractNumId="16">
    <w:nsid w:val="694A0382"/>
    <w:multiLevelType w:val="hybridMultilevel"/>
    <w:tmpl w:val="836085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6B74EA"/>
    <w:multiLevelType w:val="multilevel"/>
    <w:tmpl w:val="F4C03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 w:val="0"/>
        <w:color w:val="auto"/>
      </w:rPr>
    </w:lvl>
  </w:abstractNum>
  <w:abstractNum w:abstractNumId="18">
    <w:nsid w:val="6D6C2503"/>
    <w:multiLevelType w:val="multilevel"/>
    <w:tmpl w:val="6EB6D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 w:val="0"/>
        <w:color w:val="auto"/>
      </w:rPr>
    </w:lvl>
  </w:abstractNum>
  <w:abstractNum w:abstractNumId="19">
    <w:nsid w:val="70013920"/>
    <w:multiLevelType w:val="multilevel"/>
    <w:tmpl w:val="6EB6D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 w:val="0"/>
        <w:color w:val="auto"/>
      </w:rPr>
    </w:lvl>
  </w:abstractNum>
  <w:abstractNum w:abstractNumId="20">
    <w:nsid w:val="776531C0"/>
    <w:multiLevelType w:val="hybridMultilevel"/>
    <w:tmpl w:val="98407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D2C46"/>
    <w:multiLevelType w:val="multilevel"/>
    <w:tmpl w:val="6EB6D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 w:val="0"/>
        <w:color w:val="auto"/>
      </w:r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1"/>
  </w:num>
  <w:num w:numId="5">
    <w:abstractNumId w:val="17"/>
  </w:num>
  <w:num w:numId="6">
    <w:abstractNumId w:val="20"/>
  </w:num>
  <w:num w:numId="7">
    <w:abstractNumId w:val="6"/>
  </w:num>
  <w:num w:numId="8">
    <w:abstractNumId w:val="5"/>
  </w:num>
  <w:num w:numId="9">
    <w:abstractNumId w:val="13"/>
  </w:num>
  <w:num w:numId="10">
    <w:abstractNumId w:val="16"/>
  </w:num>
  <w:num w:numId="11">
    <w:abstractNumId w:val="11"/>
  </w:num>
  <w:num w:numId="12">
    <w:abstractNumId w:val="0"/>
  </w:num>
  <w:num w:numId="13">
    <w:abstractNumId w:val="3"/>
  </w:num>
  <w:num w:numId="14">
    <w:abstractNumId w:val="19"/>
  </w:num>
  <w:num w:numId="15">
    <w:abstractNumId w:val="12"/>
  </w:num>
  <w:num w:numId="16">
    <w:abstractNumId w:val="14"/>
  </w:num>
  <w:num w:numId="17">
    <w:abstractNumId w:val="8"/>
  </w:num>
  <w:num w:numId="18">
    <w:abstractNumId w:val="4"/>
  </w:num>
  <w:num w:numId="19">
    <w:abstractNumId w:val="18"/>
  </w:num>
  <w:num w:numId="20">
    <w:abstractNumId w:val="7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42"/>
    <w:rsid w:val="000047A4"/>
    <w:rsid w:val="0002332B"/>
    <w:rsid w:val="000768D7"/>
    <w:rsid w:val="00084C78"/>
    <w:rsid w:val="000E1E1B"/>
    <w:rsid w:val="000F5FF7"/>
    <w:rsid w:val="00187313"/>
    <w:rsid w:val="001D472D"/>
    <w:rsid w:val="002208B7"/>
    <w:rsid w:val="00231A4A"/>
    <w:rsid w:val="002E4D21"/>
    <w:rsid w:val="00303BE1"/>
    <w:rsid w:val="0034576D"/>
    <w:rsid w:val="00380685"/>
    <w:rsid w:val="003907CE"/>
    <w:rsid w:val="00476E3E"/>
    <w:rsid w:val="004920EF"/>
    <w:rsid w:val="005063B8"/>
    <w:rsid w:val="0053355E"/>
    <w:rsid w:val="00556AF1"/>
    <w:rsid w:val="00557644"/>
    <w:rsid w:val="005932F8"/>
    <w:rsid w:val="005B4552"/>
    <w:rsid w:val="005D7DBE"/>
    <w:rsid w:val="006712A5"/>
    <w:rsid w:val="00672FD5"/>
    <w:rsid w:val="006852FA"/>
    <w:rsid w:val="006879DE"/>
    <w:rsid w:val="00727CD3"/>
    <w:rsid w:val="00831CF0"/>
    <w:rsid w:val="0086557C"/>
    <w:rsid w:val="00904E5A"/>
    <w:rsid w:val="00915CD5"/>
    <w:rsid w:val="0092351C"/>
    <w:rsid w:val="009A3AEB"/>
    <w:rsid w:val="009D5D5C"/>
    <w:rsid w:val="00A31587"/>
    <w:rsid w:val="00A84CF6"/>
    <w:rsid w:val="00AA1429"/>
    <w:rsid w:val="00AF60FF"/>
    <w:rsid w:val="00B012D1"/>
    <w:rsid w:val="00B23715"/>
    <w:rsid w:val="00B76DCC"/>
    <w:rsid w:val="00BE580C"/>
    <w:rsid w:val="00BE780E"/>
    <w:rsid w:val="00C278BA"/>
    <w:rsid w:val="00C8338F"/>
    <w:rsid w:val="00CA3E3F"/>
    <w:rsid w:val="00D05A6C"/>
    <w:rsid w:val="00D53442"/>
    <w:rsid w:val="00D53D95"/>
    <w:rsid w:val="00DB76F2"/>
    <w:rsid w:val="00DC6F03"/>
    <w:rsid w:val="00EB12D9"/>
    <w:rsid w:val="00EC6D8D"/>
    <w:rsid w:val="00F14825"/>
    <w:rsid w:val="00F9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F1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79DE"/>
    <w:pPr>
      <w:keepNext/>
      <w:outlineLvl w:val="0"/>
    </w:pPr>
    <w:rPr>
      <w:i/>
      <w:sz w:val="32"/>
    </w:rPr>
  </w:style>
  <w:style w:type="paragraph" w:styleId="2">
    <w:name w:val="heading 2"/>
    <w:basedOn w:val="a"/>
    <w:next w:val="a"/>
    <w:link w:val="20"/>
    <w:qFormat/>
    <w:rsid w:val="006879DE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9DE"/>
    <w:rPr>
      <w:rFonts w:ascii="Arial" w:eastAsia="Times New Roman" w:hAnsi="Arial" w:cs="Times New Roman"/>
      <w:i/>
      <w:noProof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79DE"/>
    <w:rPr>
      <w:rFonts w:ascii="Arial" w:eastAsia="Times New Roman" w:hAnsi="Arial" w:cs="Times New Roman"/>
      <w:b/>
      <w:noProof/>
      <w:sz w:val="28"/>
      <w:szCs w:val="20"/>
      <w:lang w:eastAsia="ru-RU"/>
    </w:rPr>
  </w:style>
  <w:style w:type="character" w:styleId="a3">
    <w:name w:val="Hyperlink"/>
    <w:uiPriority w:val="99"/>
    <w:rsid w:val="00303BE1"/>
    <w:rPr>
      <w:color w:val="0000FF"/>
      <w:u w:val="single"/>
    </w:rPr>
  </w:style>
  <w:style w:type="paragraph" w:styleId="a4">
    <w:name w:val="header"/>
    <w:basedOn w:val="a"/>
    <w:link w:val="a5"/>
    <w:unhideWhenUsed/>
    <w:rsid w:val="00303B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03BE1"/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32F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B4552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B45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4552"/>
    <w:rPr>
      <w:rFonts w:ascii="Tahoma" w:eastAsia="Times New Roman" w:hAnsi="Tahoma" w:cs="Tahoma"/>
      <w:noProof/>
      <w:sz w:val="16"/>
      <w:szCs w:val="16"/>
      <w:lang w:eastAsia="ru-RU"/>
    </w:rPr>
  </w:style>
  <w:style w:type="table" w:styleId="aa">
    <w:name w:val="Table Grid"/>
    <w:basedOn w:val="a1"/>
    <w:uiPriority w:val="39"/>
    <w:rsid w:val="00220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D53D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3D95"/>
    <w:rPr>
      <w:rFonts w:ascii="Arial" w:eastAsia="Times New Roman" w:hAnsi="Arial" w:cs="Times New Roman"/>
      <w:noProof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F1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79DE"/>
    <w:pPr>
      <w:keepNext/>
      <w:outlineLvl w:val="0"/>
    </w:pPr>
    <w:rPr>
      <w:i/>
      <w:sz w:val="32"/>
    </w:rPr>
  </w:style>
  <w:style w:type="paragraph" w:styleId="2">
    <w:name w:val="heading 2"/>
    <w:basedOn w:val="a"/>
    <w:next w:val="a"/>
    <w:link w:val="20"/>
    <w:qFormat/>
    <w:rsid w:val="006879DE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9DE"/>
    <w:rPr>
      <w:rFonts w:ascii="Arial" w:eastAsia="Times New Roman" w:hAnsi="Arial" w:cs="Times New Roman"/>
      <w:i/>
      <w:noProof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79DE"/>
    <w:rPr>
      <w:rFonts w:ascii="Arial" w:eastAsia="Times New Roman" w:hAnsi="Arial" w:cs="Times New Roman"/>
      <w:b/>
      <w:noProof/>
      <w:sz w:val="28"/>
      <w:szCs w:val="20"/>
      <w:lang w:eastAsia="ru-RU"/>
    </w:rPr>
  </w:style>
  <w:style w:type="character" w:styleId="a3">
    <w:name w:val="Hyperlink"/>
    <w:uiPriority w:val="99"/>
    <w:rsid w:val="00303BE1"/>
    <w:rPr>
      <w:color w:val="0000FF"/>
      <w:u w:val="single"/>
    </w:rPr>
  </w:style>
  <w:style w:type="paragraph" w:styleId="a4">
    <w:name w:val="header"/>
    <w:basedOn w:val="a"/>
    <w:link w:val="a5"/>
    <w:unhideWhenUsed/>
    <w:rsid w:val="00303B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03BE1"/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32F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B4552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B45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4552"/>
    <w:rPr>
      <w:rFonts w:ascii="Tahoma" w:eastAsia="Times New Roman" w:hAnsi="Tahoma" w:cs="Tahoma"/>
      <w:noProof/>
      <w:sz w:val="16"/>
      <w:szCs w:val="16"/>
      <w:lang w:eastAsia="ru-RU"/>
    </w:rPr>
  </w:style>
  <w:style w:type="table" w:styleId="aa">
    <w:name w:val="Table Grid"/>
    <w:basedOn w:val="a1"/>
    <w:uiPriority w:val="39"/>
    <w:rsid w:val="00220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D53D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3D95"/>
    <w:rPr>
      <w:rFonts w:ascii="Arial" w:eastAsia="Times New Roman" w:hAnsi="Arial" w:cs="Times New Roman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udio@onsamewave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help@sit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drive/folders/1wZEDP-nJkXrKCCajK25116yELQAEa-kG?usp=shari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udio@onsamewave.ru" TargetMode="External"/><Relationship Id="rId2" Type="http://schemas.openxmlformats.org/officeDocument/2006/relationships/hyperlink" Target="https://onsamewave.ru/" TargetMode="External"/><Relationship Id="rId1" Type="http://schemas.openxmlformats.org/officeDocument/2006/relationships/image" Target="media/image1.png"/><Relationship Id="rId4" Type="http://schemas.openxmlformats.org/officeDocument/2006/relationships/hyperlink" Target="tel:+7(951)724-47-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2DD82-14EE-419C-8A5D-34296BDD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7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ONSAMEWAVE</dc:creator>
  <cp:keywords/>
  <dc:description/>
  <cp:lastModifiedBy>Пользователь Windows</cp:lastModifiedBy>
  <cp:revision>49</cp:revision>
  <dcterms:created xsi:type="dcterms:W3CDTF">2017-04-18T08:10:00Z</dcterms:created>
  <dcterms:modified xsi:type="dcterms:W3CDTF">2021-04-20T18:33:00Z</dcterms:modified>
</cp:coreProperties>
</file>