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E1" w:rsidRPr="00BE580C" w:rsidRDefault="00303BE1" w:rsidP="00303BE1">
      <w:pPr>
        <w:rPr>
          <w:rFonts w:ascii="Montserrat" w:hAnsi="Montserrat"/>
          <w:lang w:val="en-US"/>
        </w:rPr>
      </w:pPr>
    </w:p>
    <w:tbl>
      <w:tblPr>
        <w:tblW w:w="43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5B4552" w:rsidRPr="00BE580C" w:rsidTr="005B4552">
        <w:trPr>
          <w:trHeight w:val="1022"/>
        </w:trPr>
        <w:tc>
          <w:tcPr>
            <w:tcW w:w="4361" w:type="dxa"/>
          </w:tcPr>
          <w:p w:rsidR="005B4552" w:rsidRPr="00BE580C" w:rsidRDefault="005B4552" w:rsidP="0031128F">
            <w:pPr>
              <w:pStyle w:val="a4"/>
              <w:rPr>
                <w:rFonts w:ascii="Montserrat" w:hAnsi="Montserrat"/>
              </w:rPr>
            </w:pPr>
            <w:r w:rsidRPr="005B4552">
              <w:rPr>
                <w:rFonts w:ascii="Montserrat" w:hAnsi="Montserrat"/>
                <w:b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F0CB5" wp14:editId="50375A9D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151435</wp:posOffset>
                      </wp:positionV>
                      <wp:extent cx="3474720" cy="1403985"/>
                      <wp:effectExtent l="0" t="0" r="0" b="254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552" w:rsidRPr="00BE580C" w:rsidRDefault="005B4552" w:rsidP="005B4552">
                                  <w:pPr>
                                    <w:pStyle w:val="a4"/>
                                    <w:ind w:right="-1"/>
                                    <w:rPr>
                                      <w:rFonts w:ascii="Montserrat" w:hAnsi="Montserrat"/>
                                      <w:sz w:val="22"/>
                                      <w:szCs w:val="22"/>
                                    </w:rPr>
                                  </w:pPr>
                                  <w:r w:rsidRPr="00BE580C">
                                    <w:rPr>
                                      <w:rFonts w:ascii="Montserrat" w:hAnsi="Montserrat"/>
                                      <w:sz w:val="22"/>
                                      <w:szCs w:val="22"/>
                                    </w:rPr>
                                    <w:t xml:space="preserve">Наш сайт: </w:t>
                                  </w:r>
                                  <w:hyperlink r:id="rId7" w:history="1">
                                    <w:r>
                                      <w:rPr>
                                        <w:rStyle w:val="a3"/>
                                        <w:rFonts w:ascii="Montserrat" w:hAnsi="Montserrat"/>
                                        <w:color w:val="A71956"/>
                                        <w:sz w:val="22"/>
                                        <w:szCs w:val="22"/>
                                        <w:lang w:val="en-US"/>
                                      </w:rPr>
                                      <w:t>onsamewave</w:t>
                                    </w:r>
                                    <w:r w:rsidRPr="005B4552">
                                      <w:rPr>
                                        <w:rStyle w:val="a3"/>
                                        <w:rFonts w:ascii="Montserrat" w:hAnsi="Montserrat"/>
                                        <w:color w:val="A71956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a3"/>
                                        <w:rFonts w:ascii="Montserrat" w:hAnsi="Montserrat"/>
                                        <w:color w:val="A71956"/>
                                        <w:sz w:val="22"/>
                                        <w:szCs w:val="22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5B4552" w:rsidRPr="00BE580C" w:rsidRDefault="005B4552" w:rsidP="005B4552">
                                  <w:pPr>
                                    <w:pStyle w:val="a4"/>
                                    <w:ind w:right="-1"/>
                                    <w:rPr>
                                      <w:rFonts w:ascii="Montserrat" w:hAnsi="Montserra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22"/>
                                      <w:szCs w:val="22"/>
                                    </w:rPr>
                                    <w:t>Наша почта:</w:t>
                                  </w:r>
                                  <w:hyperlink r:id="rId8" w:history="1">
                                    <w:r>
                                      <w:rPr>
                                        <w:rStyle w:val="a3"/>
                                        <w:rFonts w:ascii="Montserrat" w:hAnsi="Montserrat"/>
                                        <w:sz w:val="22"/>
                                        <w:szCs w:val="22"/>
                                        <w:lang w:val="en-US"/>
                                      </w:rPr>
                                      <w:t>studio</w:t>
                                    </w:r>
                                    <w:r w:rsidRPr="005B4552">
                                      <w:rPr>
                                        <w:rStyle w:val="a3"/>
                                        <w:rFonts w:ascii="Montserrat" w:hAnsi="Montserrat"/>
                                        <w:sz w:val="22"/>
                                        <w:szCs w:val="22"/>
                                      </w:rPr>
                                      <w:t>@</w:t>
                                    </w:r>
                                    <w:r>
                                      <w:rPr>
                                        <w:rStyle w:val="a3"/>
                                        <w:rFonts w:ascii="Montserrat" w:hAnsi="Montserrat"/>
                                        <w:sz w:val="22"/>
                                        <w:szCs w:val="22"/>
                                        <w:lang w:val="en-US"/>
                                      </w:rPr>
                                      <w:t>onsamewave</w:t>
                                    </w:r>
                                    <w:r w:rsidRPr="005B4552">
                                      <w:rPr>
                                        <w:rStyle w:val="a3"/>
                                        <w:rFonts w:ascii="Montserrat" w:hAnsi="Montserrat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a3"/>
                                        <w:rFonts w:ascii="Montserrat" w:hAnsi="Montserrat"/>
                                        <w:sz w:val="22"/>
                                        <w:szCs w:val="22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5B4552" w:rsidRPr="00BE580C" w:rsidRDefault="005B4552" w:rsidP="005B4552">
                                  <w:pPr>
                                    <w:pStyle w:val="a4"/>
                                    <w:ind w:right="-1"/>
                                    <w:rPr>
                                      <w:rFonts w:ascii="Montserrat" w:hAnsi="Montserra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E580C">
                                    <w:rPr>
                                      <w:rFonts w:ascii="Montserrat" w:hAnsi="Montserrat"/>
                                      <w:sz w:val="22"/>
                                      <w:szCs w:val="22"/>
                                    </w:rPr>
                                    <w:t xml:space="preserve">Наш телефон: </w:t>
                                  </w:r>
                                  <w:hyperlink r:id="rId9" w:history="1">
                                    <w:r w:rsidRPr="00672FD5">
                                      <w:rPr>
                                        <w:rStyle w:val="a3"/>
                                        <w:rFonts w:ascii="Montserrat" w:hAnsi="Montserrat"/>
                                        <w:b/>
                                        <w:sz w:val="22"/>
                                        <w:szCs w:val="22"/>
                                      </w:rPr>
                                      <w:t>+7(951)724-47-74</w:t>
                                    </w:r>
                                  </w:hyperlink>
                                  <w:bookmarkStart w:id="0" w:name="_GoBack"/>
                                  <w:bookmarkEnd w:id="0"/>
                                </w:p>
                                <w:p w:rsidR="005B4552" w:rsidRDefault="005B455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31.35pt;margin-top:11.9pt;width:27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pQOAIAACQEAAAOAAAAZHJzL2Uyb0RvYy54bWysU82O0zAQviPxDpbvNOkf20ZNV0uXIqTl&#10;R1p4AMdxGgvHY2y3Sblx5xV4Bw4cuPEK3Tdi7HS7BW4IH6yxZ+bzzDefF5ddo8hOWCdB53Q4SCkR&#10;mkMp9San79+tn8wocZ7pkinQIqd74ejl8vGjRWsyMYIaVCksQRDtstbktPbeZEnieC0a5gZghEZn&#10;BbZhHo92k5SWtYjeqGSUpk+TFmxpLHDhHN5e9066jPhVJbh/U1VOeKJyirX5uNu4F2FPlguWbSwz&#10;teTHMtg/VNEwqfHRE9Q184xsrfwLqpHcgoPKDzg0CVSV5CL2gN0M0z+6ua2ZEbEXJMeZE03u/8Hy&#10;17u3lsgyp+P0ghLNGhzS4evh2+H74efhx93nuy9kFFhqjcsw+NZguO+eQYfTjh07cwP8gyMaVjXT&#10;G3FlLbS1YCVWOQyZyVlqj+MCSNG+ghIfY1sPEairbBMoRFIIouO09qcJic4TjpfjycXkYoQujr7h&#10;JB3PZ9P4Bsvu0411/oWAhgQjpxYlEOHZ7sb5UA7L7kPCaw6ULNdSqXiwm2KlLNkxlMs6riP6b2FK&#10;kzan8+loGpE1hPyopEZ6lLOSTU5naVghnWWBjue6jLZnUvU2VqL0kZ9ASU+O74oOAwNpBZR7ZMpC&#10;L1v8ZmjUYD9R0qJkc+o+bpkVlKiXGtmeDyeToPF4mEwjT/bcU5x7mOYIlVNPSW+ufPwXkQdzhVNZ&#10;y8jXQyXHWlGKkcbjtwlaPz/HqIfPvfwFAAD//wMAUEsDBBQABgAIAAAAIQC9wHjT3wAAAAsBAAAP&#10;AAAAZHJzL2Rvd25yZXYueG1sTI/LTsMwEEX3SPyDNUjsqE0IhYQ4VUXFhgUSBalduvEkjvBLtpuG&#10;v8dd0eXMHN05t1nNRpMJQxyd5XC/YEDQdk6OduDw/fV29wwkJmGl0M4ih1+MsGqvrxpRS3eynzht&#10;00ByiI214KBS8jWlsVNoRFw4jzbfeheMSHkMA5VBnHK40bRgbEmNGG3+oITHV4Xdz/ZoOOyMGuUm&#10;fOx7qafNe79+9HPwnN/ezOsXIAnn9A/DWT+rQ5udDu5oZSSaQ7ksnjLKoXjIFc4AY1UF5JA3ZVkB&#10;bRt62aH9AwAA//8DAFBLAQItABQABgAIAAAAIQC2gziS/gAAAOEBAAATAAAAAAAAAAAAAAAAAAAA&#10;AABbQ29udGVudF9UeXBlc10ueG1sUEsBAi0AFAAGAAgAAAAhADj9If/WAAAAlAEAAAsAAAAAAAAA&#10;AAAAAAAALwEAAF9yZWxzLy5yZWxzUEsBAi0AFAAGAAgAAAAhAKAHSlA4AgAAJAQAAA4AAAAAAAAA&#10;AAAAAAAALgIAAGRycy9lMm9Eb2MueG1sUEsBAi0AFAAGAAgAAAAhAL3AeNPfAAAACwEAAA8AAAAA&#10;AAAAAAAAAAAAkgQAAGRycy9kb3ducmV2LnhtbFBLBQYAAAAABAAEAPMAAACeBQAAAAA=&#10;" stroked="f">
                      <v:textbox style="mso-fit-shape-to-text:t">
                        <w:txbxContent>
                          <w:p w:rsidR="005B4552" w:rsidRPr="00BE580C" w:rsidRDefault="005B4552" w:rsidP="005B4552">
                            <w:pPr>
                              <w:pStyle w:val="a4"/>
                              <w:ind w:right="-1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BE580C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Наш сайт: </w:t>
                            </w:r>
                            <w:hyperlink r:id="rId10" w:history="1">
                              <w:r>
                                <w:rPr>
                                  <w:rStyle w:val="a3"/>
                                  <w:rFonts w:ascii="Montserrat" w:hAnsi="Montserrat"/>
                                  <w:color w:val="A71956"/>
                                  <w:sz w:val="22"/>
                                  <w:szCs w:val="22"/>
                                  <w:lang w:val="en-US"/>
                                </w:rPr>
                                <w:t>onsamewave</w:t>
                              </w:r>
                              <w:r w:rsidRPr="005B4552">
                                <w:rPr>
                                  <w:rStyle w:val="a3"/>
                                  <w:rFonts w:ascii="Montserrat" w:hAnsi="Montserrat"/>
                                  <w:color w:val="A71956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Montserrat" w:hAnsi="Montserrat"/>
                                  <w:color w:val="A71956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5B4552" w:rsidRPr="00BE580C" w:rsidRDefault="005B4552" w:rsidP="005B4552">
                            <w:pPr>
                              <w:pStyle w:val="a4"/>
                              <w:ind w:right="-1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Наша почта:</w:t>
                            </w:r>
                            <w:hyperlink r:id="rId11" w:history="1">
                              <w:r>
                                <w:rPr>
                                  <w:rStyle w:val="a3"/>
                                  <w:rFonts w:ascii="Montserrat" w:hAnsi="Montserrat"/>
                                  <w:sz w:val="22"/>
                                  <w:szCs w:val="22"/>
                                  <w:lang w:val="en-US"/>
                                </w:rPr>
                                <w:t>studio</w:t>
                              </w:r>
                              <w:r w:rsidRPr="005B4552">
                                <w:rPr>
                                  <w:rStyle w:val="a3"/>
                                  <w:rFonts w:ascii="Montserrat" w:hAnsi="Montserrat"/>
                                  <w:sz w:val="22"/>
                                  <w:szCs w:val="22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rFonts w:ascii="Montserrat" w:hAnsi="Montserrat"/>
                                  <w:sz w:val="22"/>
                                  <w:szCs w:val="22"/>
                                  <w:lang w:val="en-US"/>
                                </w:rPr>
                                <w:t>onsamewave</w:t>
                              </w:r>
                              <w:r w:rsidRPr="005B4552">
                                <w:rPr>
                                  <w:rStyle w:val="a3"/>
                                  <w:rFonts w:ascii="Montserrat" w:hAnsi="Montserrat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Montserrat" w:hAnsi="Montserrat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5B4552" w:rsidRPr="00BE580C" w:rsidRDefault="005B4552" w:rsidP="005B4552">
                            <w:pPr>
                              <w:pStyle w:val="a4"/>
                              <w:ind w:right="-1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  <w:r w:rsidRPr="00BE580C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Наш телефон: </w:t>
                            </w:r>
                            <w:hyperlink r:id="rId12" w:history="1">
                              <w:r w:rsidRPr="00672FD5">
                                <w:rPr>
                                  <w:rStyle w:val="a3"/>
                                  <w:rFonts w:ascii="Montserrat" w:hAnsi="Montserrat"/>
                                  <w:b/>
                                  <w:sz w:val="22"/>
                                  <w:szCs w:val="22"/>
                                </w:rPr>
                                <w:t>+7(951)724-47-74</w:t>
                              </w:r>
                            </w:hyperlink>
                            <w:bookmarkStart w:id="1" w:name="_GoBack"/>
                            <w:bookmarkEnd w:id="1"/>
                          </w:p>
                          <w:p w:rsidR="005B4552" w:rsidRDefault="005B45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ontserrat" w:hAnsi="Montserrat"/>
              </w:rPr>
              <w:drawing>
                <wp:inline distT="0" distB="0" distL="0" distR="0" wp14:anchorId="0015AAA9" wp14:editId="5A40CD11">
                  <wp:extent cx="2852928" cy="761688"/>
                  <wp:effectExtent l="0" t="0" r="0" b="0"/>
                  <wp:docPr id="2" name="Рисунок 2" descr="C:\Users\edomozhirov\AppData\Local\Microsoft\Windows\INetCache\Content.Word\onsamewave-logo-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domozhirov\AppData\Local\Microsoft\Windows\INetCache\Content.Word\onsamewave-logo-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162" cy="76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BE1" w:rsidRPr="00BE580C" w:rsidRDefault="00303BE1" w:rsidP="00303BE1">
      <w:pPr>
        <w:rPr>
          <w:rFonts w:ascii="Montserrat" w:hAnsi="Montserrat"/>
          <w:color w:val="548DD4"/>
          <w:sz w:val="22"/>
          <w:szCs w:val="22"/>
        </w:rPr>
      </w:pPr>
    </w:p>
    <w:p w:rsidR="005B4552" w:rsidRPr="005B4552" w:rsidRDefault="0053355E" w:rsidP="005B4552">
      <w:pPr>
        <w:jc w:val="center"/>
        <w:rPr>
          <w:rFonts w:ascii="Open Sans" w:hAnsi="Open Sans" w:cs="Open Sans"/>
          <w:sz w:val="16"/>
          <w:szCs w:val="22"/>
        </w:rPr>
      </w:pPr>
      <w:r>
        <w:rPr>
          <w:rFonts w:ascii="Open Sans" w:hAnsi="Open Sans" w:cs="Open Sans"/>
          <w:b/>
          <w:sz w:val="36"/>
          <w:szCs w:val="48"/>
        </w:rPr>
        <w:t>БРИФ</w:t>
      </w:r>
      <w:r w:rsidR="005B4552" w:rsidRPr="005B4552">
        <w:rPr>
          <w:rFonts w:ascii="Open Sans" w:hAnsi="Open Sans" w:cs="Open Sans"/>
          <w:b/>
          <w:sz w:val="36"/>
          <w:szCs w:val="48"/>
        </w:rPr>
        <w:t xml:space="preserve"> НА РАЗРАБОТКУ САЙТА</w:t>
      </w:r>
    </w:p>
    <w:p w:rsidR="005B4552" w:rsidRPr="0053355E" w:rsidRDefault="005B4552" w:rsidP="00303BE1">
      <w:pPr>
        <w:rPr>
          <w:rFonts w:ascii="Montserrat" w:hAnsi="Montserrat"/>
          <w:sz w:val="22"/>
          <w:szCs w:val="22"/>
        </w:rPr>
      </w:pPr>
    </w:p>
    <w:p w:rsidR="00303BE1" w:rsidRDefault="00303BE1" w:rsidP="00303BE1">
      <w:pPr>
        <w:rPr>
          <w:rFonts w:ascii="Montserrat" w:hAnsi="Montserrat"/>
          <w:sz w:val="22"/>
          <w:szCs w:val="22"/>
        </w:rPr>
      </w:pPr>
      <w:r w:rsidRPr="00BE580C">
        <w:rPr>
          <w:rFonts w:ascii="Montserrat" w:hAnsi="Montserrat"/>
          <w:sz w:val="22"/>
          <w:szCs w:val="22"/>
        </w:rPr>
        <w:t>Благодарим за интерес, проявленный к нашей компании, и просим максимально подробно заполнить анкету.</w:t>
      </w:r>
    </w:p>
    <w:p w:rsidR="0053355E" w:rsidRPr="00BE580C" w:rsidRDefault="0053355E" w:rsidP="00303BE1">
      <w:pPr>
        <w:rPr>
          <w:rFonts w:ascii="Montserrat" w:hAnsi="Montserrat"/>
          <w:sz w:val="22"/>
          <w:szCs w:val="22"/>
        </w:rPr>
      </w:pPr>
    </w:p>
    <w:p w:rsidR="0053355E" w:rsidRPr="00BE580C" w:rsidRDefault="0053355E" w:rsidP="0053355E">
      <w:pPr>
        <w:pStyle w:val="1"/>
        <w:jc w:val="both"/>
        <w:rPr>
          <w:rFonts w:ascii="Montserrat" w:hAnsi="Montserrat"/>
          <w:color w:val="808080"/>
          <w:sz w:val="22"/>
          <w:szCs w:val="22"/>
        </w:rPr>
      </w:pPr>
      <w:r w:rsidRPr="0053355E">
        <w:rPr>
          <w:rFonts w:ascii="Consolas" w:hAnsi="Consolas"/>
          <w:color w:val="222222"/>
          <w:sz w:val="18"/>
          <w:szCs w:val="18"/>
          <w:shd w:val="clear" w:color="auto" w:fill="FFFFFF"/>
        </w:rPr>
        <w:t>Этот бриф поможет нам подготовиться к работе, чтобы сделать её для вас наилучшим образом. От того насколько четко и исчерпывающе вы ответите на вопросы зависит, как быстро мы с вами начнем говорить на одном языке, чтобы решить поставленные задачи максимально быстро и эффективно. Мы гарантируем вам полную конфиденциальность представленной нам информации.</w:t>
      </w:r>
      <w:r w:rsidRPr="00BE580C">
        <w:rPr>
          <w:rFonts w:ascii="Montserrat" w:hAnsi="Montserrat"/>
          <w:color w:val="808080"/>
          <w:sz w:val="22"/>
          <w:szCs w:val="22"/>
        </w:rPr>
        <w:t xml:space="preserve"> </w:t>
      </w:r>
    </w:p>
    <w:p w:rsidR="00303BE1" w:rsidRPr="00BE580C" w:rsidRDefault="00303BE1" w:rsidP="00303BE1">
      <w:pPr>
        <w:rPr>
          <w:rFonts w:ascii="Montserrat" w:hAnsi="Montserrat"/>
        </w:rPr>
      </w:pPr>
      <w:r w:rsidRPr="00BE580C">
        <w:rPr>
          <w:rFonts w:ascii="Montserrat" w:hAnsi="Montserrat"/>
          <w:color w:val="808080"/>
          <w:sz w:val="22"/>
          <w:szCs w:val="22"/>
        </w:rPr>
        <w:br/>
      </w:r>
    </w:p>
    <w:p w:rsidR="00303BE1" w:rsidRPr="00BE580C" w:rsidRDefault="00303BE1" w:rsidP="00303BE1">
      <w:pPr>
        <w:pStyle w:val="2"/>
        <w:rPr>
          <w:rFonts w:ascii="Montserrat" w:hAnsi="Montserrat"/>
          <w:color w:val="FF0000"/>
        </w:rPr>
      </w:pPr>
      <w:r w:rsidRPr="00BE580C">
        <w:rPr>
          <w:rFonts w:ascii="Montserrat" w:hAnsi="Montserrat"/>
          <w:i/>
          <w:color w:val="FF0000"/>
          <w:szCs w:val="32"/>
        </w:rPr>
        <w:t>Контактная-информация</w:t>
      </w:r>
    </w:p>
    <w:p w:rsidR="00303BE1" w:rsidRPr="00BE580C" w:rsidRDefault="00303BE1" w:rsidP="00303BE1">
      <w:pPr>
        <w:ind w:left="720"/>
        <w:rPr>
          <w:rFonts w:ascii="Montserrat" w:hAnsi="Montserrat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03"/>
        <w:gridCol w:w="5976"/>
      </w:tblGrid>
      <w:tr w:rsidR="00303BE1" w:rsidRPr="00BE580C" w:rsidTr="00672FD5">
        <w:tc>
          <w:tcPr>
            <w:tcW w:w="3403" w:type="dxa"/>
            <w:shd w:val="clear" w:color="auto" w:fill="DBE5F1"/>
          </w:tcPr>
          <w:p w:rsidR="00303BE1" w:rsidRPr="00BE580C" w:rsidRDefault="00303BE1" w:rsidP="0031128F">
            <w:pPr>
              <w:rPr>
                <w:rFonts w:ascii="Montserrat" w:hAnsi="Montserrat"/>
                <w:bCs/>
                <w:color w:val="000000"/>
                <w:sz w:val="24"/>
                <w:szCs w:val="24"/>
              </w:rPr>
            </w:pPr>
            <w:r w:rsidRPr="00BE580C">
              <w:rPr>
                <w:rFonts w:ascii="Montserrat" w:hAnsi="Montserrat"/>
                <w:color w:val="000000"/>
                <w:sz w:val="24"/>
                <w:szCs w:val="24"/>
              </w:rPr>
              <w:t>Название компании:</w:t>
            </w:r>
          </w:p>
        </w:tc>
        <w:tc>
          <w:tcPr>
            <w:tcW w:w="5976" w:type="dxa"/>
          </w:tcPr>
          <w:p w:rsidR="00303BE1" w:rsidRPr="00BE580C" w:rsidRDefault="00303BE1" w:rsidP="0031128F">
            <w:pPr>
              <w:rPr>
                <w:rFonts w:ascii="Montserrat" w:hAnsi="Montserrat"/>
                <w:bCs/>
                <w:sz w:val="24"/>
                <w:szCs w:val="24"/>
              </w:rPr>
            </w:pPr>
          </w:p>
        </w:tc>
      </w:tr>
      <w:tr w:rsidR="00303BE1" w:rsidRPr="00BE580C" w:rsidTr="00672FD5">
        <w:tc>
          <w:tcPr>
            <w:tcW w:w="3403" w:type="dxa"/>
            <w:shd w:val="clear" w:color="auto" w:fill="DBE5F1"/>
          </w:tcPr>
          <w:p w:rsidR="00303BE1" w:rsidRPr="00BE580C" w:rsidRDefault="00303BE1" w:rsidP="0031128F">
            <w:pPr>
              <w:rPr>
                <w:rFonts w:ascii="Montserrat" w:hAnsi="Montserrat"/>
                <w:bCs/>
                <w:color w:val="000000"/>
                <w:sz w:val="24"/>
                <w:szCs w:val="24"/>
              </w:rPr>
            </w:pPr>
            <w:r w:rsidRPr="00BE580C">
              <w:rPr>
                <w:rFonts w:ascii="Montserrat" w:hAnsi="Montserrat"/>
                <w:bCs/>
                <w:color w:val="000000"/>
                <w:sz w:val="24"/>
                <w:szCs w:val="24"/>
              </w:rPr>
              <w:t>Ответ</w:t>
            </w:r>
            <w:r w:rsidRPr="00BE580C">
              <w:rPr>
                <w:rFonts w:ascii="Montserrat" w:hAnsi="Montserrat"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BE580C">
              <w:rPr>
                <w:rFonts w:ascii="Montserrat" w:hAnsi="Montserrat"/>
                <w:bCs/>
                <w:color w:val="000000"/>
                <w:sz w:val="24"/>
                <w:szCs w:val="24"/>
              </w:rPr>
              <w:t>твенный за проект:</w:t>
            </w:r>
          </w:p>
        </w:tc>
        <w:tc>
          <w:tcPr>
            <w:tcW w:w="5976" w:type="dxa"/>
          </w:tcPr>
          <w:p w:rsidR="00303BE1" w:rsidRPr="00BE580C" w:rsidRDefault="00303BE1" w:rsidP="0031128F">
            <w:pPr>
              <w:rPr>
                <w:rFonts w:ascii="Montserrat" w:hAnsi="Montserrat"/>
                <w:bCs/>
                <w:sz w:val="24"/>
                <w:szCs w:val="24"/>
              </w:rPr>
            </w:pPr>
          </w:p>
        </w:tc>
      </w:tr>
      <w:tr w:rsidR="00303BE1" w:rsidRPr="00BE580C" w:rsidTr="00672FD5">
        <w:tc>
          <w:tcPr>
            <w:tcW w:w="3403" w:type="dxa"/>
            <w:shd w:val="clear" w:color="auto" w:fill="DBE5F1"/>
          </w:tcPr>
          <w:p w:rsidR="00303BE1" w:rsidRPr="00BE580C" w:rsidRDefault="00303BE1" w:rsidP="0031128F">
            <w:pPr>
              <w:rPr>
                <w:rFonts w:ascii="Montserrat" w:hAnsi="Montserrat"/>
                <w:bCs/>
                <w:color w:val="000000"/>
                <w:sz w:val="24"/>
                <w:szCs w:val="24"/>
              </w:rPr>
            </w:pPr>
            <w:r w:rsidRPr="00BE580C">
              <w:rPr>
                <w:rFonts w:ascii="Montserrat" w:hAnsi="Montserrat"/>
                <w:bCs/>
                <w:color w:val="000000"/>
                <w:sz w:val="24"/>
                <w:szCs w:val="24"/>
              </w:rPr>
              <w:t xml:space="preserve">Телефон:  </w:t>
            </w:r>
          </w:p>
        </w:tc>
        <w:tc>
          <w:tcPr>
            <w:tcW w:w="5976" w:type="dxa"/>
          </w:tcPr>
          <w:p w:rsidR="00303BE1" w:rsidRPr="00BE580C" w:rsidRDefault="00303BE1" w:rsidP="0031128F">
            <w:pPr>
              <w:rPr>
                <w:rFonts w:ascii="Montserrat" w:hAnsi="Montserrat"/>
                <w:bCs/>
                <w:sz w:val="24"/>
                <w:szCs w:val="24"/>
              </w:rPr>
            </w:pPr>
          </w:p>
        </w:tc>
      </w:tr>
      <w:tr w:rsidR="00303BE1" w:rsidRPr="00BE580C" w:rsidTr="00672FD5">
        <w:tc>
          <w:tcPr>
            <w:tcW w:w="3403" w:type="dxa"/>
            <w:shd w:val="clear" w:color="auto" w:fill="DBE5F1"/>
          </w:tcPr>
          <w:p w:rsidR="00303BE1" w:rsidRPr="00BE580C" w:rsidRDefault="00303BE1" w:rsidP="0031128F">
            <w:pPr>
              <w:rPr>
                <w:rFonts w:ascii="Montserrat" w:hAnsi="Montserrat"/>
                <w:bCs/>
                <w:color w:val="000000"/>
                <w:sz w:val="24"/>
                <w:szCs w:val="24"/>
                <w:lang w:val="en-US"/>
              </w:rPr>
            </w:pPr>
            <w:r w:rsidRPr="00BE580C">
              <w:rPr>
                <w:rFonts w:ascii="Montserrat" w:hAnsi="Montserrat"/>
                <w:bCs/>
                <w:color w:val="000000"/>
                <w:sz w:val="24"/>
                <w:szCs w:val="24"/>
              </w:rPr>
              <w:t>Электронная почта</w:t>
            </w:r>
            <w:r w:rsidRPr="00BE580C">
              <w:rPr>
                <w:rFonts w:ascii="Montserrat" w:hAnsi="Montserrat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976" w:type="dxa"/>
          </w:tcPr>
          <w:p w:rsidR="00303BE1" w:rsidRPr="00BE580C" w:rsidRDefault="00303BE1" w:rsidP="0031128F">
            <w:pPr>
              <w:rPr>
                <w:rFonts w:ascii="Montserrat" w:hAnsi="Montserrat"/>
                <w:bCs/>
                <w:sz w:val="24"/>
                <w:szCs w:val="24"/>
              </w:rPr>
            </w:pPr>
          </w:p>
        </w:tc>
      </w:tr>
    </w:tbl>
    <w:p w:rsidR="00303BE1" w:rsidRPr="00BE580C" w:rsidRDefault="00303BE1" w:rsidP="00303BE1">
      <w:pPr>
        <w:ind w:left="720"/>
        <w:rPr>
          <w:rFonts w:ascii="Montserrat" w:hAnsi="Montserrat"/>
          <w:bCs/>
          <w:sz w:val="24"/>
          <w:szCs w:val="24"/>
        </w:rPr>
      </w:pPr>
    </w:p>
    <w:p w:rsidR="00303BE1" w:rsidRPr="00BE580C" w:rsidRDefault="00303BE1" w:rsidP="00303BE1">
      <w:pPr>
        <w:pStyle w:val="2"/>
        <w:rPr>
          <w:rFonts w:ascii="Montserrat" w:hAnsi="Montserrat"/>
          <w:i/>
          <w:color w:val="FF0000"/>
          <w:szCs w:val="32"/>
        </w:rPr>
      </w:pPr>
      <w:r w:rsidRPr="00BE580C">
        <w:rPr>
          <w:rFonts w:ascii="Montserrat" w:hAnsi="Montserrat"/>
          <w:i/>
          <w:color w:val="FF0000"/>
          <w:szCs w:val="32"/>
        </w:rPr>
        <w:t>Информация о вашей компании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rPr>
          <w:rFonts w:ascii="Montserrat" w:hAnsi="Montserrat"/>
          <w:bCs/>
          <w:i/>
          <w:color w:val="7F7F7F"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1. Область деятельности и специфика вашей компании?</w:t>
      </w:r>
    </w:p>
    <w:p w:rsidR="00303BE1" w:rsidRPr="00BE580C" w:rsidRDefault="00303BE1" w:rsidP="00303BE1">
      <w:pPr>
        <w:rPr>
          <w:rFonts w:ascii="Montserrat" w:hAnsi="Montserrat"/>
          <w:bCs/>
          <w:color w:val="7F7F7F"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2. Уникальные свойства товаров или услуг, которые отличают вас от конкурентов?</w:t>
      </w:r>
    </w:p>
    <w:p w:rsidR="00303BE1" w:rsidRPr="00BE580C" w:rsidRDefault="00303BE1" w:rsidP="00303BE1">
      <w:pPr>
        <w:rPr>
          <w:rFonts w:ascii="Montserrat" w:hAnsi="Montserrat"/>
          <w:bCs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3. Пожалуйста, перечислите ваших конкурентов с адресом сайта и дайте им оценку:</w:t>
      </w:r>
    </w:p>
    <w:p w:rsidR="00303BE1" w:rsidRPr="00BE580C" w:rsidRDefault="00303BE1" w:rsidP="00303BE1">
      <w:pPr>
        <w:rPr>
          <w:rFonts w:ascii="Montserrat" w:hAnsi="Montserrat"/>
          <w:color w:val="7F7F7F"/>
          <w:sz w:val="22"/>
          <w:szCs w:val="22"/>
        </w:rPr>
      </w:pPr>
      <w:r w:rsidRPr="00BE580C">
        <w:rPr>
          <w:rFonts w:ascii="Montserrat" w:hAnsi="Montserrat"/>
          <w:b/>
          <w:color w:val="7F7F7F"/>
          <w:sz w:val="22"/>
          <w:szCs w:val="22"/>
        </w:rPr>
        <w:t>Best Ceramics - http://www.</w:t>
      </w:r>
      <w:r w:rsidR="0086557C" w:rsidRPr="0086557C">
        <w:t xml:space="preserve"> </w:t>
      </w:r>
      <w:r w:rsidR="0086557C" w:rsidRPr="0086557C">
        <w:rPr>
          <w:rFonts w:ascii="Montserrat" w:hAnsi="Montserrat"/>
          <w:b/>
          <w:color w:val="7F7F7F"/>
          <w:sz w:val="22"/>
          <w:szCs w:val="22"/>
        </w:rPr>
        <w:t>otdelkino.</w:t>
      </w:r>
      <w:r w:rsidRPr="00BE580C">
        <w:rPr>
          <w:rFonts w:ascii="Montserrat" w:hAnsi="Montserrat"/>
          <w:b/>
          <w:color w:val="7F7F7F"/>
          <w:sz w:val="22"/>
          <w:szCs w:val="22"/>
        </w:rPr>
        <w:t>.ru/</w:t>
      </w:r>
      <w:r w:rsidRPr="00BE580C">
        <w:rPr>
          <w:rFonts w:ascii="Montserrat" w:hAnsi="Montserrat"/>
          <w:color w:val="7F7F7F"/>
          <w:sz w:val="22"/>
          <w:szCs w:val="22"/>
        </w:rPr>
        <w:t xml:space="preserve"> - хороший с точки зрения информативности и сервисов для пользователей. Но  вот внешний вид слишком прост.</w:t>
      </w:r>
    </w:p>
    <w:p w:rsidR="00303BE1" w:rsidRPr="00BE580C" w:rsidRDefault="00303BE1" w:rsidP="00303BE1">
      <w:pPr>
        <w:rPr>
          <w:rFonts w:ascii="Montserrat" w:hAnsi="Montserrat"/>
          <w:color w:val="7F7F7F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color w:val="7F7F7F"/>
          <w:sz w:val="22"/>
          <w:szCs w:val="22"/>
        </w:rPr>
      </w:pPr>
      <w:r w:rsidRPr="00BE580C">
        <w:rPr>
          <w:rFonts w:ascii="Montserrat" w:hAnsi="Montserrat"/>
          <w:b/>
          <w:color w:val="7F7F7F"/>
          <w:sz w:val="22"/>
          <w:szCs w:val="22"/>
        </w:rPr>
        <w:t>Сквирел - http://skvirel.ru/</w:t>
      </w:r>
      <w:r w:rsidRPr="00BE580C">
        <w:rPr>
          <w:rFonts w:ascii="Montserrat" w:hAnsi="Montserrat"/>
          <w:color w:val="7F7F7F"/>
          <w:sz w:val="22"/>
          <w:szCs w:val="22"/>
        </w:rPr>
        <w:t xml:space="preserve"> - хорошее наполнение по каталогу, довольно удобный с точки зрения выбора товара – наличие фильтров. Но Внешний вид опять же простой.</w:t>
      </w:r>
    </w:p>
    <w:p w:rsidR="00303BE1" w:rsidRPr="00BE580C" w:rsidRDefault="00303BE1" w:rsidP="00303BE1">
      <w:pPr>
        <w:rPr>
          <w:rFonts w:ascii="Montserrat" w:hAnsi="Montserrat"/>
          <w:color w:val="7F7F7F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color w:val="7F7F7F"/>
          <w:sz w:val="22"/>
          <w:szCs w:val="22"/>
        </w:rPr>
      </w:pPr>
      <w:r w:rsidRPr="00BE580C">
        <w:rPr>
          <w:rFonts w:ascii="Montserrat" w:hAnsi="Montserrat"/>
          <w:b/>
          <w:color w:val="7F7F7F"/>
          <w:sz w:val="22"/>
          <w:szCs w:val="22"/>
        </w:rPr>
        <w:t>Рим - http://rim.ru/</w:t>
      </w:r>
      <w:r w:rsidRPr="00BE580C">
        <w:rPr>
          <w:rFonts w:ascii="Montserrat" w:hAnsi="Montserrat"/>
          <w:color w:val="7F7F7F"/>
          <w:sz w:val="22"/>
          <w:szCs w:val="22"/>
        </w:rPr>
        <w:t xml:space="preserve"> - все нравится</w:t>
      </w:r>
    </w:p>
    <w:p w:rsidR="00303BE1" w:rsidRPr="00BE580C" w:rsidRDefault="00303BE1" w:rsidP="00303BE1">
      <w:pPr>
        <w:rPr>
          <w:rFonts w:ascii="Montserrat" w:hAnsi="Montserrat"/>
          <w:color w:val="7F7F7F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3. Характерные черты потенциального клиента вашей компании, посетителя сайта:</w:t>
      </w:r>
    </w:p>
    <w:p w:rsidR="00303BE1" w:rsidRPr="00BE580C" w:rsidRDefault="00303BE1" w:rsidP="00303BE1">
      <w:pPr>
        <w:jc w:val="both"/>
        <w:rPr>
          <w:rFonts w:ascii="Montserrat" w:hAnsi="Montserrat"/>
          <w:bCs/>
          <w:color w:val="7F7F7F"/>
          <w:sz w:val="22"/>
          <w:szCs w:val="22"/>
        </w:rPr>
      </w:pPr>
      <w:r w:rsidRPr="00BE580C">
        <w:rPr>
          <w:rFonts w:ascii="Montserrat" w:hAnsi="Montserrat"/>
          <w:bCs/>
          <w:color w:val="7F7F7F"/>
          <w:sz w:val="22"/>
          <w:szCs w:val="22"/>
        </w:rPr>
        <w:t>Частный потребитель, молодежь, состоятельные клиенты, крупные организации и т.д.</w:t>
      </w: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</w:p>
    <w:p w:rsidR="00D05A6C" w:rsidRPr="00BE580C" w:rsidRDefault="00D05A6C" w:rsidP="00303BE1">
      <w:pPr>
        <w:pStyle w:val="2"/>
        <w:rPr>
          <w:rFonts w:ascii="Montserrat" w:hAnsi="Montserrat"/>
          <w:i/>
          <w:color w:val="0070C0"/>
          <w:szCs w:val="32"/>
        </w:rPr>
      </w:pPr>
    </w:p>
    <w:p w:rsidR="00303BE1" w:rsidRPr="00BE580C" w:rsidRDefault="00303BE1" w:rsidP="00303BE1">
      <w:pPr>
        <w:pStyle w:val="2"/>
        <w:rPr>
          <w:rFonts w:ascii="Montserrat" w:hAnsi="Montserrat"/>
          <w:i/>
          <w:color w:val="FF0000"/>
          <w:szCs w:val="32"/>
        </w:rPr>
      </w:pPr>
      <w:r w:rsidRPr="00BE580C">
        <w:rPr>
          <w:rFonts w:ascii="Montserrat" w:hAnsi="Montserrat"/>
          <w:i/>
          <w:color w:val="FF0000"/>
          <w:szCs w:val="32"/>
        </w:rPr>
        <w:t>Информация о вашем проекте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rPr>
          <w:rFonts w:ascii="Montserrat" w:hAnsi="Montserrat"/>
          <w:bCs/>
          <w:color w:val="F79646"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4. Укажите (предположите) адрес вашего сайта:</w:t>
      </w:r>
      <w:r w:rsidRPr="00BE580C">
        <w:rPr>
          <w:rFonts w:ascii="Montserrat" w:hAnsi="Montserrat"/>
          <w:color w:val="00B050"/>
        </w:rPr>
        <w:t xml:space="preserve"> </w:t>
      </w:r>
      <w:r w:rsidRPr="00BE580C">
        <w:rPr>
          <w:rFonts w:ascii="Montserrat" w:hAnsi="Montserrat"/>
          <w:color w:val="00B050"/>
        </w:rPr>
        <w:br/>
      </w:r>
      <w:r w:rsidRPr="00BE580C">
        <w:rPr>
          <w:rFonts w:ascii="Montserrat" w:hAnsi="Montserrat"/>
          <w:color w:val="7F7F7F"/>
          <w:sz w:val="22"/>
          <w:szCs w:val="22"/>
          <w:lang w:val="en-US"/>
        </w:rPr>
        <w:t>www</w:t>
      </w:r>
      <w:r w:rsidRPr="00BE580C">
        <w:rPr>
          <w:rFonts w:ascii="Montserrat" w:hAnsi="Montserrat"/>
          <w:color w:val="7F7F7F"/>
          <w:sz w:val="22"/>
          <w:szCs w:val="22"/>
        </w:rPr>
        <w:t>.</w:t>
      </w:r>
      <w:r w:rsidRPr="00BE580C">
        <w:rPr>
          <w:rFonts w:ascii="Montserrat" w:hAnsi="Montserrat"/>
          <w:color w:val="7F7F7F"/>
          <w:sz w:val="22"/>
          <w:szCs w:val="22"/>
          <w:lang w:val="en-US"/>
        </w:rPr>
        <w:t>site</w:t>
      </w:r>
      <w:r w:rsidRPr="00BE580C">
        <w:rPr>
          <w:rFonts w:ascii="Montserrat" w:hAnsi="Montserrat"/>
          <w:color w:val="7F7F7F"/>
          <w:sz w:val="22"/>
          <w:szCs w:val="22"/>
        </w:rPr>
        <w:t>.ru или еще нет, готовы выслушать Ваши предложения и необходимо приобрести.</w:t>
      </w:r>
      <w:r w:rsidRPr="00BE580C">
        <w:rPr>
          <w:rFonts w:ascii="Montserrat" w:hAnsi="Montserrat"/>
          <w:color w:val="00B050"/>
        </w:rPr>
        <w:t xml:space="preserve">  </w:t>
      </w:r>
    </w:p>
    <w:p w:rsidR="00303BE1" w:rsidRPr="00BE580C" w:rsidRDefault="00303BE1" w:rsidP="00303BE1">
      <w:pPr>
        <w:rPr>
          <w:rFonts w:ascii="Montserrat" w:hAnsi="Montserrat"/>
          <w:bCs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lastRenderedPageBreak/>
        <w:t xml:space="preserve">5. Причины создания </w:t>
      </w:r>
      <w:r w:rsidRPr="00BE580C">
        <w:rPr>
          <w:rFonts w:ascii="Montserrat" w:hAnsi="Montserrat"/>
          <w:b/>
          <w:bCs/>
          <w:i/>
          <w:sz w:val="24"/>
          <w:szCs w:val="24"/>
        </w:rPr>
        <w:t>(редизайна)</w:t>
      </w:r>
      <w:r w:rsidRPr="00BE580C">
        <w:rPr>
          <w:rFonts w:ascii="Montserrat" w:hAnsi="Montserrat"/>
          <w:b/>
          <w:bCs/>
          <w:sz w:val="24"/>
          <w:szCs w:val="24"/>
        </w:rPr>
        <w:t xml:space="preserve"> сайта, основные задачи, стоящие перед сайтом: </w:t>
      </w:r>
    </w:p>
    <w:p w:rsidR="00303BE1" w:rsidRPr="00BE580C" w:rsidRDefault="00303BE1" w:rsidP="00303BE1">
      <w:pPr>
        <w:rPr>
          <w:rFonts w:ascii="Montserrat" w:hAnsi="Montserrat"/>
          <w:color w:val="7F7F7F"/>
          <w:sz w:val="22"/>
          <w:szCs w:val="22"/>
        </w:rPr>
      </w:pPr>
      <w:r w:rsidRPr="00BE580C">
        <w:rPr>
          <w:rFonts w:ascii="Montserrat" w:hAnsi="Montserrat"/>
          <w:color w:val="7F7F7F"/>
          <w:sz w:val="22"/>
          <w:szCs w:val="22"/>
        </w:rPr>
        <w:t xml:space="preserve">Создание более полного информационного ресурса о товарах, предлагаемых целевым категориям потребителей. Формирования положительного ЭЛИТНОГО имиджа компании, привлечение конечных покупателей, информационная поддержка партнеров. Увеличение объемов продаж через информирование и т.д. </w:t>
      </w:r>
    </w:p>
    <w:p w:rsidR="00303BE1" w:rsidRPr="00BE580C" w:rsidRDefault="00303BE1" w:rsidP="00303BE1">
      <w:pPr>
        <w:rPr>
          <w:rFonts w:ascii="Montserrat" w:hAnsi="Montserrat"/>
          <w:color w:val="C0504D"/>
        </w:rPr>
      </w:pPr>
      <w:r w:rsidRPr="00BE580C">
        <w:rPr>
          <w:rFonts w:ascii="Montserrat" w:hAnsi="Montserrat"/>
          <w:color w:val="7F7F7F"/>
          <w:sz w:val="22"/>
          <w:szCs w:val="22"/>
        </w:rPr>
        <w:t>Важный момент – создания существенно отличного от конкурентов интернет-ресурса в виде сайта.</w:t>
      </w:r>
      <w:r w:rsidRPr="00BE580C">
        <w:rPr>
          <w:rFonts w:ascii="Montserrat" w:hAnsi="Montserrat"/>
          <w:color w:val="C0504D"/>
          <w:sz w:val="22"/>
          <w:szCs w:val="22"/>
        </w:rPr>
        <w:br/>
      </w: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6. Предполагаются ли публикация иностранных версий сайта?</w:t>
      </w:r>
    </w:p>
    <w:p w:rsidR="00303BE1" w:rsidRPr="00BE580C" w:rsidRDefault="00303BE1" w:rsidP="00303BE1">
      <w:pPr>
        <w:rPr>
          <w:rFonts w:ascii="Montserrat" w:hAnsi="Montserrat"/>
          <w:bCs/>
          <w:color w:val="7F7F7F"/>
          <w:sz w:val="22"/>
          <w:szCs w:val="22"/>
        </w:rPr>
      </w:pPr>
      <w:r w:rsidRPr="00BE580C">
        <w:rPr>
          <w:rFonts w:ascii="Montserrat" w:hAnsi="Montserrat"/>
          <w:bCs/>
          <w:color w:val="7F7F7F"/>
          <w:sz w:val="22"/>
          <w:szCs w:val="22"/>
        </w:rPr>
        <w:t>Русская и английская версия веб-сайта</w:t>
      </w:r>
    </w:p>
    <w:p w:rsidR="00303BE1" w:rsidRPr="00BE580C" w:rsidRDefault="00303BE1" w:rsidP="00303BE1">
      <w:pPr>
        <w:rPr>
          <w:rFonts w:ascii="Montserrat" w:hAnsi="Montserrat"/>
          <w:bCs/>
          <w:color w:val="C0504D"/>
        </w:rPr>
      </w:pPr>
    </w:p>
    <w:p w:rsidR="00727CD3" w:rsidRPr="00BE580C" w:rsidRDefault="00303BE1" w:rsidP="00727CD3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 xml:space="preserve">7. </w:t>
      </w:r>
      <w:r w:rsidR="00187313" w:rsidRPr="00BE580C">
        <w:rPr>
          <w:rFonts w:ascii="Montserrat" w:hAnsi="Montserrat"/>
          <w:b/>
          <w:bCs/>
          <w:sz w:val="24"/>
          <w:szCs w:val="24"/>
        </w:rPr>
        <w:t>Предельный б</w:t>
      </w:r>
      <w:r w:rsidR="005932F8" w:rsidRPr="00BE580C">
        <w:rPr>
          <w:rFonts w:ascii="Montserrat" w:hAnsi="Montserrat"/>
          <w:b/>
          <w:bCs/>
          <w:sz w:val="24"/>
          <w:szCs w:val="24"/>
        </w:rPr>
        <w:t>юджет на создание сайта</w:t>
      </w:r>
      <w:r w:rsidR="00231A4A" w:rsidRPr="00BE580C">
        <w:rPr>
          <w:rFonts w:ascii="Montserrat" w:hAnsi="Montserrat"/>
          <w:b/>
          <w:bCs/>
          <w:sz w:val="24"/>
          <w:szCs w:val="24"/>
        </w:rPr>
        <w:t xml:space="preserve"> </w:t>
      </w:r>
      <w:r w:rsidR="00231A4A" w:rsidRPr="00BE580C">
        <w:rPr>
          <w:rFonts w:ascii="Montserrat" w:hAnsi="Montserrat"/>
          <w:bCs/>
          <w:sz w:val="24"/>
          <w:szCs w:val="24"/>
        </w:rPr>
        <w:t>(максимальный)</w:t>
      </w:r>
      <w:r w:rsidRPr="00BE580C">
        <w:rPr>
          <w:rFonts w:ascii="Montserrat" w:hAnsi="Montserrat"/>
          <w:b/>
          <w:bCs/>
          <w:sz w:val="24"/>
          <w:szCs w:val="24"/>
        </w:rPr>
        <w:t>:</w:t>
      </w:r>
    </w:p>
    <w:p w:rsidR="005932F8" w:rsidRPr="00BE580C" w:rsidRDefault="00727CD3" w:rsidP="00727CD3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 xml:space="preserve"> </w:t>
      </w:r>
    </w:p>
    <w:p w:rsidR="00303BE1" w:rsidRPr="00BE580C" w:rsidRDefault="00303BE1" w:rsidP="00303BE1">
      <w:pPr>
        <w:jc w:val="both"/>
        <w:rPr>
          <w:rFonts w:ascii="Montserrat" w:hAnsi="Montserrat"/>
          <w:color w:val="00B0F0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 xml:space="preserve">8. </w:t>
      </w:r>
      <w:r w:rsidR="005932F8" w:rsidRPr="00BE580C">
        <w:rPr>
          <w:rFonts w:ascii="Montserrat" w:hAnsi="Montserrat"/>
          <w:b/>
          <w:bCs/>
          <w:sz w:val="24"/>
          <w:szCs w:val="24"/>
        </w:rPr>
        <w:t>Предельные сроки создания сайта</w:t>
      </w:r>
      <w:r w:rsidR="00231A4A" w:rsidRPr="00BE580C">
        <w:rPr>
          <w:rFonts w:ascii="Montserrat" w:hAnsi="Montserrat"/>
          <w:b/>
          <w:bCs/>
          <w:sz w:val="24"/>
          <w:szCs w:val="24"/>
        </w:rPr>
        <w:t xml:space="preserve"> </w:t>
      </w:r>
      <w:r w:rsidR="00231A4A" w:rsidRPr="00BE580C">
        <w:rPr>
          <w:rFonts w:ascii="Montserrat" w:hAnsi="Montserrat"/>
          <w:bCs/>
          <w:sz w:val="24"/>
          <w:szCs w:val="24"/>
        </w:rPr>
        <w:t>(максимальные)</w:t>
      </w:r>
      <w:r w:rsidRPr="00BE580C">
        <w:rPr>
          <w:rFonts w:ascii="Montserrat" w:hAnsi="Montserrat"/>
          <w:b/>
          <w:bCs/>
          <w:sz w:val="24"/>
          <w:szCs w:val="24"/>
        </w:rPr>
        <w:t>:</w:t>
      </w:r>
    </w:p>
    <w:p w:rsidR="00A84CF6" w:rsidRPr="00BE580C" w:rsidRDefault="00A84CF6" w:rsidP="00A84CF6">
      <w:pPr>
        <w:rPr>
          <w:rFonts w:ascii="Montserrat" w:hAnsi="Montserrat"/>
        </w:rPr>
      </w:pPr>
    </w:p>
    <w:p w:rsidR="00727CD3" w:rsidRPr="00BE580C" w:rsidRDefault="00727CD3" w:rsidP="00A84CF6">
      <w:pPr>
        <w:rPr>
          <w:rFonts w:ascii="Montserrat" w:hAnsi="Montserrat"/>
        </w:rPr>
      </w:pPr>
    </w:p>
    <w:p w:rsidR="00303BE1" w:rsidRPr="00BE580C" w:rsidRDefault="00303BE1" w:rsidP="00303BE1">
      <w:pPr>
        <w:pStyle w:val="2"/>
        <w:rPr>
          <w:rFonts w:ascii="Montserrat" w:hAnsi="Montserrat"/>
          <w:i/>
          <w:color w:val="FF0000"/>
        </w:rPr>
      </w:pPr>
      <w:r w:rsidRPr="00BE580C">
        <w:rPr>
          <w:rFonts w:ascii="Montserrat" w:hAnsi="Montserrat"/>
          <w:i/>
          <w:color w:val="FF0000"/>
        </w:rPr>
        <w:t>Дизайн сайта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9. Наличие у компании фирменного стиля, нужно ли его учесть в разработке дизайна сайта?</w:t>
      </w:r>
    </w:p>
    <w:p w:rsidR="00303BE1" w:rsidRPr="00BE580C" w:rsidRDefault="00303BE1" w:rsidP="00303BE1">
      <w:pPr>
        <w:rPr>
          <w:rFonts w:ascii="Montserrat" w:hAnsi="Montserrat"/>
          <w:bCs/>
          <w:color w:val="7F7F7F"/>
          <w:sz w:val="22"/>
          <w:szCs w:val="22"/>
        </w:rPr>
      </w:pPr>
      <w:r w:rsidRPr="00BE580C">
        <w:rPr>
          <w:rFonts w:ascii="Montserrat" w:hAnsi="Montserrat"/>
          <w:bCs/>
          <w:color w:val="7F7F7F"/>
          <w:sz w:val="22"/>
          <w:szCs w:val="22"/>
        </w:rPr>
        <w:t>Да, веб-сайт нужно сделать в едином фирменном стиле</w:t>
      </w:r>
    </w:p>
    <w:p w:rsidR="00303BE1" w:rsidRPr="00BE580C" w:rsidRDefault="00303BE1" w:rsidP="00303BE1">
      <w:pPr>
        <w:rPr>
          <w:rFonts w:ascii="Montserrat" w:hAnsi="Montserrat"/>
          <w:bCs/>
          <w:color w:val="C0504D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color w:val="000000"/>
          <w:sz w:val="24"/>
          <w:szCs w:val="24"/>
        </w:rPr>
      </w:pPr>
      <w:r w:rsidRPr="00BE580C">
        <w:rPr>
          <w:rFonts w:ascii="Montserrat" w:hAnsi="Montserrat"/>
          <w:b/>
          <w:bCs/>
          <w:color w:val="000000"/>
          <w:sz w:val="24"/>
          <w:szCs w:val="24"/>
        </w:rPr>
        <w:t>10. Тип падачи информации:</w:t>
      </w:r>
    </w:p>
    <w:p w:rsidR="00303BE1" w:rsidRPr="00BE580C" w:rsidRDefault="00303BE1" w:rsidP="00303BE1">
      <w:pPr>
        <w:rPr>
          <w:rFonts w:ascii="Montserrat" w:hAnsi="Montserrat"/>
          <w:bCs/>
          <w:color w:val="7F7F7F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4"/>
        <w:gridCol w:w="8575"/>
      </w:tblGrid>
      <w:tr w:rsidR="00303BE1" w:rsidRPr="00BE580C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pacing w:line="100" w:lineRule="atLeast"/>
              <w:jc w:val="center"/>
              <w:rPr>
                <w:rFonts w:ascii="Montserrat" w:hAnsi="Montserrat" w:cs="Arial"/>
                <w:color w:val="548DD4"/>
              </w:rPr>
            </w:pPr>
            <w:r w:rsidRPr="00BE580C">
              <w:rPr>
                <w:rFonts w:ascii="Montserrat" w:hAnsi="Montserrat" w:cs="Arial"/>
                <w:b/>
                <w:color w:val="FF0000"/>
              </w:rPr>
              <w:t>x</w:t>
            </w: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pacing w:line="100" w:lineRule="atLeast"/>
              <w:rPr>
                <w:rFonts w:ascii="Montserrat" w:hAnsi="Montserrat"/>
              </w:rPr>
            </w:pPr>
            <w:r w:rsidRPr="00BE580C">
              <w:rPr>
                <w:rFonts w:ascii="Montserrat" w:hAnsi="Montserrat" w:cs="Arial"/>
              </w:rPr>
              <w:t>Корпоративный стиль</w:t>
            </w:r>
          </w:p>
        </w:tc>
      </w:tr>
      <w:tr w:rsidR="00303BE1" w:rsidRPr="00BE580C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pacing w:line="100" w:lineRule="atLeast"/>
              <w:rPr>
                <w:rFonts w:ascii="Montserrat" w:hAnsi="Montserrat"/>
              </w:rPr>
            </w:pPr>
            <w:r w:rsidRPr="00BE580C">
              <w:rPr>
                <w:rFonts w:ascii="Montserrat" w:hAnsi="Montserrat" w:cs="Arial"/>
              </w:rPr>
              <w:t>Строгий стиль</w:t>
            </w:r>
          </w:p>
        </w:tc>
      </w:tr>
      <w:tr w:rsidR="00303BE1" w:rsidRPr="00BE580C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pacing w:line="100" w:lineRule="atLeast"/>
              <w:rPr>
                <w:rFonts w:ascii="Montserrat" w:hAnsi="Montserrat"/>
              </w:rPr>
            </w:pPr>
            <w:r w:rsidRPr="00BE580C">
              <w:rPr>
                <w:rFonts w:ascii="Montserrat" w:hAnsi="Montserrat" w:cs="Arial"/>
              </w:rPr>
              <w:t>Имиджевый  стиль (мало текста, много графики)</w:t>
            </w:r>
          </w:p>
        </w:tc>
      </w:tr>
      <w:tr w:rsidR="00303BE1" w:rsidRPr="00BE580C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pacing w:line="100" w:lineRule="atLeast"/>
              <w:rPr>
                <w:rFonts w:ascii="Montserrat" w:hAnsi="Montserrat"/>
              </w:rPr>
            </w:pPr>
            <w:r w:rsidRPr="00BE580C">
              <w:rPr>
                <w:rFonts w:ascii="Montserrat" w:hAnsi="Montserrat" w:cs="Arial"/>
              </w:rPr>
              <w:t>Информационный ресурс с минимальным количеством графики</w:t>
            </w:r>
          </w:p>
        </w:tc>
      </w:tr>
      <w:tr w:rsidR="00303BE1" w:rsidRPr="00BE580C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pacing w:line="100" w:lineRule="atLeast"/>
              <w:rPr>
                <w:rFonts w:ascii="Montserrat" w:hAnsi="Montserrat"/>
              </w:rPr>
            </w:pPr>
            <w:r w:rsidRPr="00BE580C">
              <w:rPr>
                <w:rFonts w:ascii="Montserrat" w:hAnsi="Montserrat" w:cs="Arial"/>
              </w:rPr>
              <w:t>Комплексное решение (много графики и информации. Информация краткая, но занимает примерно 50% от всего содержания главной страницы)</w:t>
            </w:r>
          </w:p>
        </w:tc>
      </w:tr>
      <w:tr w:rsidR="00303BE1" w:rsidRPr="00BE580C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pacing w:line="100" w:lineRule="atLeast"/>
              <w:rPr>
                <w:rFonts w:ascii="Montserrat" w:hAnsi="Montserrat"/>
              </w:rPr>
            </w:pPr>
            <w:r w:rsidRPr="00BE580C">
              <w:rPr>
                <w:rFonts w:ascii="Montserrat" w:hAnsi="Montserrat" w:cs="Arial"/>
              </w:rPr>
              <w:t>Другое</w:t>
            </w:r>
          </w:p>
        </w:tc>
      </w:tr>
    </w:tbl>
    <w:p w:rsidR="00303BE1" w:rsidRPr="00BE580C" w:rsidRDefault="00303BE1" w:rsidP="00303BE1">
      <w:pPr>
        <w:rPr>
          <w:rFonts w:ascii="Montserrat" w:hAnsi="Montserrat"/>
          <w:bCs/>
          <w:color w:val="7F7F7F"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 w:cs="Arial"/>
        </w:rPr>
      </w:pPr>
      <w:r w:rsidRPr="00BE580C">
        <w:rPr>
          <w:rFonts w:ascii="Montserrat" w:hAnsi="Montserrat"/>
          <w:b/>
          <w:bCs/>
          <w:sz w:val="24"/>
          <w:szCs w:val="24"/>
        </w:rPr>
        <w:t xml:space="preserve">11. </w:t>
      </w:r>
      <w:r w:rsidRPr="00BE580C">
        <w:rPr>
          <w:rFonts w:ascii="Montserrat" w:hAnsi="Montserrat" w:cs="Arial"/>
          <w:b/>
          <w:sz w:val="24"/>
          <w:szCs w:val="24"/>
        </w:rPr>
        <w:t>Какие цвета, на ваш взгляд, предпочтительны для использования на будущем сайте?</w:t>
      </w:r>
    </w:p>
    <w:p w:rsidR="00303BE1" w:rsidRPr="00BE580C" w:rsidRDefault="00303BE1" w:rsidP="00303BE1">
      <w:pPr>
        <w:rPr>
          <w:rFonts w:ascii="Montserrat" w:hAnsi="Montserrat" w:cs="Arial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584"/>
        <w:gridCol w:w="615"/>
        <w:gridCol w:w="615"/>
        <w:gridCol w:w="719"/>
        <w:gridCol w:w="675"/>
        <w:gridCol w:w="629"/>
        <w:gridCol w:w="630"/>
        <w:gridCol w:w="644"/>
        <w:gridCol w:w="690"/>
        <w:gridCol w:w="615"/>
        <w:gridCol w:w="659"/>
        <w:gridCol w:w="660"/>
        <w:gridCol w:w="615"/>
        <w:gridCol w:w="789"/>
      </w:tblGrid>
      <w:tr w:rsidR="00303BE1" w:rsidRPr="00BE580C" w:rsidTr="0031128F">
        <w:tc>
          <w:tcPr>
            <w:tcW w:w="58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000000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B7B7B7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3F3F3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71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F0000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F007E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2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DC27D8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8700FF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4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1E53CB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9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00B0FF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00EAC2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5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35B757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6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4DF2B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8FF00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78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AA00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</w:tr>
      <w:tr w:rsidR="00303BE1" w:rsidRPr="00BE580C" w:rsidTr="0031128F">
        <w:trPr>
          <w:trHeight w:val="560"/>
        </w:trPr>
        <w:tc>
          <w:tcPr>
            <w:tcW w:w="58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pacing w:line="100" w:lineRule="atLeast"/>
              <w:jc w:val="center"/>
              <w:rPr>
                <w:rFonts w:ascii="Montserrat" w:hAnsi="Montserrat" w:cs="Arial"/>
              </w:rPr>
            </w:pPr>
            <w:r w:rsidRPr="00BE580C">
              <w:rPr>
                <w:rFonts w:ascii="Montserrat" w:hAnsi="Montserrat" w:cs="Arial"/>
                <w:b/>
                <w:color w:val="FF0000"/>
                <w:sz w:val="60"/>
              </w:rPr>
              <w:t>•</w:t>
            </w: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71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2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4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9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5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6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78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</w:tr>
    </w:tbl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Укажите иные цвета:</w:t>
      </w: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/>
          <w:sz w:val="24"/>
          <w:szCs w:val="24"/>
        </w:rPr>
      </w:pPr>
      <w:r w:rsidRPr="00BE580C">
        <w:rPr>
          <w:rFonts w:ascii="Montserrat" w:hAnsi="Montserrat" w:cs="Arial"/>
          <w:b/>
          <w:sz w:val="24"/>
          <w:szCs w:val="24"/>
        </w:rPr>
        <w:t>Какие цвета нежелательно использовать на сайте?</w:t>
      </w:r>
    </w:p>
    <w:p w:rsidR="00303BE1" w:rsidRPr="00BE580C" w:rsidRDefault="00303BE1" w:rsidP="00303BE1">
      <w:pPr>
        <w:rPr>
          <w:rFonts w:ascii="Montserrat" w:hAnsi="Montserrat"/>
          <w:bCs/>
          <w:color w:val="7F7F7F"/>
          <w:sz w:val="22"/>
          <w:szCs w:val="22"/>
        </w:rPr>
      </w:pPr>
      <w:r w:rsidRPr="00BE580C">
        <w:rPr>
          <w:rFonts w:ascii="Montserrat" w:hAnsi="Montserrat"/>
          <w:bCs/>
          <w:color w:val="7F7F7F"/>
          <w:sz w:val="22"/>
          <w:szCs w:val="22"/>
        </w:rPr>
        <w:t>Или оставьте на усмотрение дизайнера</w:t>
      </w: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12. Укажите объекты, которые могут быть использованы в дизайне сайта (объекты, которые ассоциируются с деятельностью компании):</w:t>
      </w:r>
    </w:p>
    <w:p w:rsidR="00303BE1" w:rsidRPr="00BE580C" w:rsidRDefault="00303BE1" w:rsidP="00303BE1">
      <w:pPr>
        <w:rPr>
          <w:rFonts w:ascii="Montserrat" w:hAnsi="Montserrat"/>
          <w:bCs/>
          <w:color w:val="7F7F7F"/>
          <w:sz w:val="22"/>
          <w:szCs w:val="22"/>
        </w:rPr>
      </w:pPr>
      <w:r w:rsidRPr="00BE580C">
        <w:rPr>
          <w:rFonts w:ascii="Montserrat" w:hAnsi="Montserrat"/>
          <w:bCs/>
          <w:color w:val="7F7F7F"/>
          <w:sz w:val="22"/>
          <w:szCs w:val="22"/>
        </w:rPr>
        <w:t>Например: контейнера, грузовой порт, портовые работы, контейнеровоз – для сайта компании, которая занимается грузоперевозками.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13. Дополнительные пожелания по дизайну и примеры сайтов, которые Вам нравятся:</w:t>
      </w:r>
    </w:p>
    <w:p w:rsidR="00303BE1" w:rsidRPr="00BE580C" w:rsidRDefault="00303BE1" w:rsidP="00303BE1">
      <w:pPr>
        <w:rPr>
          <w:rFonts w:ascii="Montserrat" w:hAnsi="Montserrat"/>
          <w:bCs/>
          <w:color w:val="7F7F7F"/>
          <w:sz w:val="22"/>
          <w:szCs w:val="22"/>
        </w:rPr>
      </w:pPr>
      <w:r w:rsidRPr="00BE580C">
        <w:rPr>
          <w:rFonts w:ascii="Montserrat" w:hAnsi="Montserrat"/>
          <w:bCs/>
          <w:color w:val="7F7F7F"/>
          <w:sz w:val="22"/>
          <w:szCs w:val="22"/>
        </w:rPr>
        <w:t>В дизайне сайте необходимо использовать качественные фотографии нашей продукции. Дизайн сайта должен быть легким, современным и не перегруженным.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pStyle w:val="1"/>
        <w:rPr>
          <w:rFonts w:ascii="Montserrat" w:hAnsi="Montserrat"/>
          <w:i/>
          <w:color w:val="FF0000"/>
          <w:sz w:val="32"/>
          <w:szCs w:val="32"/>
        </w:rPr>
      </w:pPr>
      <w:r w:rsidRPr="00BE580C">
        <w:rPr>
          <w:rFonts w:ascii="Montserrat" w:hAnsi="Montserrat"/>
          <w:i/>
          <w:color w:val="FF0000"/>
          <w:sz w:val="32"/>
          <w:szCs w:val="32"/>
        </w:rPr>
        <w:lastRenderedPageBreak/>
        <w:t>Структура сайта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14. Приблизительная или точная структура вашего веб-сайта,  глубина вложенности меню и описание страниц:</w:t>
      </w:r>
    </w:p>
    <w:p w:rsidR="00303BE1" w:rsidRPr="00BE580C" w:rsidRDefault="00303BE1" w:rsidP="00303BE1">
      <w:pPr>
        <w:rPr>
          <w:rFonts w:ascii="Montserrat" w:hAnsi="Montserrat"/>
          <w:bCs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noProof w:val="0"/>
          <w:color w:val="C00000"/>
          <w:sz w:val="22"/>
          <w:szCs w:val="22"/>
        </w:rPr>
        <w:t>Очень важная часть.</w:t>
      </w:r>
      <w:r w:rsidRPr="00BE580C">
        <w:rPr>
          <w:rFonts w:ascii="Montserrat" w:hAnsi="Montserrat"/>
          <w:noProof w:val="0"/>
          <w:color w:val="808080"/>
          <w:sz w:val="22"/>
          <w:szCs w:val="22"/>
        </w:rPr>
        <w:t xml:space="preserve"> Постарайтесь как можно подробнее описать кол-во разделов и их содержимое. Внимание! Ниже приведен пример структуры, не оставляйте данную структуру без изменения! Пример:</w:t>
      </w: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b/>
          <w:noProof w:val="0"/>
          <w:color w:val="808080"/>
          <w:sz w:val="22"/>
          <w:szCs w:val="22"/>
        </w:rPr>
        <w:t>главная страница</w:t>
      </w:r>
      <w:r w:rsidRPr="00BE580C">
        <w:rPr>
          <w:rFonts w:ascii="Montserrat" w:hAnsi="Montserrat"/>
          <w:noProof w:val="0"/>
          <w:color w:val="808080"/>
          <w:sz w:val="22"/>
          <w:szCs w:val="22"/>
        </w:rPr>
        <w:t xml:space="preserve"> (краткое описание компании, дата создания, логотипы партнеров, значимые объекты, если есть данные в цифрах какие-то - очень хорошо и т.д.)</w:t>
      </w: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b/>
          <w:noProof w:val="0"/>
          <w:color w:val="808080"/>
          <w:sz w:val="22"/>
          <w:szCs w:val="22"/>
        </w:rPr>
        <w:t>новости</w:t>
      </w:r>
      <w:r w:rsidRPr="00BE580C">
        <w:rPr>
          <w:rFonts w:ascii="Montserrat" w:hAnsi="Montserrat"/>
          <w:noProof w:val="0"/>
          <w:color w:val="808080"/>
          <w:sz w:val="22"/>
          <w:szCs w:val="22"/>
        </w:rPr>
        <w:t xml:space="preserve"> (можно назвать раздел как-то иначе и публиковать ход строительства, ожидаемые объекты и т.д.)</w:t>
      </w: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b/>
          <w:noProof w:val="0"/>
          <w:color w:val="808080"/>
          <w:sz w:val="22"/>
          <w:szCs w:val="22"/>
        </w:rPr>
        <w:t>о компании</w:t>
      </w:r>
      <w:r w:rsidRPr="00BE580C">
        <w:rPr>
          <w:rFonts w:ascii="Montserrat" w:hAnsi="Montserrat"/>
          <w:noProof w:val="0"/>
          <w:color w:val="808080"/>
          <w:sz w:val="22"/>
          <w:szCs w:val="22"/>
        </w:rPr>
        <w:t xml:space="preserve"> (расширенный текст о компании, фото если необходимо)</w:t>
      </w: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b/>
          <w:noProof w:val="0"/>
          <w:color w:val="808080"/>
          <w:sz w:val="22"/>
          <w:szCs w:val="22"/>
        </w:rPr>
        <w:t>услуги</w:t>
      </w:r>
      <w:r w:rsidRPr="00BE580C">
        <w:rPr>
          <w:rFonts w:ascii="Montserrat" w:hAnsi="Montserrat"/>
          <w:noProof w:val="0"/>
          <w:color w:val="808080"/>
          <w:sz w:val="22"/>
          <w:szCs w:val="22"/>
        </w:rPr>
        <w:t xml:space="preserve"> компании (или вся информация на одной странице или с подразделами - выпадающее меню с перечнем услуг и описание каждой услуги на своей странице)</w:t>
      </w: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b/>
          <w:noProof w:val="0"/>
          <w:color w:val="808080"/>
          <w:sz w:val="22"/>
          <w:szCs w:val="22"/>
        </w:rPr>
        <w:t>наши работы</w:t>
      </w:r>
      <w:r w:rsidRPr="00BE580C">
        <w:rPr>
          <w:rFonts w:ascii="Montserrat" w:hAnsi="Montserrat"/>
          <w:noProof w:val="0"/>
          <w:color w:val="808080"/>
          <w:sz w:val="22"/>
          <w:szCs w:val="22"/>
        </w:rPr>
        <w:t xml:space="preserve"> - портфолио объектов в формате: Название, краткое описание, полное описание и фотогалерея с возможностью хронологического порядка и названия/описания каждой фотографии.</w:t>
      </w: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b/>
          <w:noProof w:val="0"/>
          <w:color w:val="808080"/>
          <w:sz w:val="22"/>
          <w:szCs w:val="22"/>
        </w:rPr>
        <w:t>лицензии и сертификаты</w:t>
      </w:r>
      <w:r w:rsidRPr="00BE580C">
        <w:rPr>
          <w:rFonts w:ascii="Montserrat" w:hAnsi="Montserrat"/>
          <w:noProof w:val="0"/>
          <w:color w:val="808080"/>
          <w:sz w:val="22"/>
          <w:szCs w:val="22"/>
        </w:rPr>
        <w:t xml:space="preserve"> (фотогалерея с документами)</w:t>
      </w: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b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b/>
          <w:noProof w:val="0"/>
          <w:color w:val="808080"/>
          <w:sz w:val="22"/>
          <w:szCs w:val="22"/>
        </w:rPr>
        <w:t>отзывы</w:t>
      </w: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b/>
          <w:noProof w:val="0"/>
          <w:color w:val="808080"/>
          <w:sz w:val="22"/>
          <w:szCs w:val="22"/>
        </w:rPr>
        <w:t>контакты</w:t>
      </w:r>
      <w:r w:rsidRPr="00BE580C">
        <w:rPr>
          <w:rFonts w:ascii="Montserrat" w:hAnsi="Montserrat"/>
          <w:noProof w:val="0"/>
          <w:color w:val="808080"/>
          <w:sz w:val="22"/>
          <w:szCs w:val="22"/>
        </w:rPr>
        <w:t xml:space="preserve"> (карта проезда, адрес, телефон, электронная почта)</w:t>
      </w:r>
    </w:p>
    <w:p w:rsidR="00303BE1" w:rsidRPr="00BE580C" w:rsidRDefault="00303BE1" w:rsidP="00303BE1">
      <w:pPr>
        <w:pStyle w:val="2"/>
        <w:rPr>
          <w:rFonts w:ascii="Montserrat" w:hAnsi="Montserrat"/>
          <w:color w:val="0070C0"/>
        </w:rPr>
      </w:pPr>
    </w:p>
    <w:p w:rsidR="00303BE1" w:rsidRPr="00BE580C" w:rsidRDefault="00303BE1" w:rsidP="00303BE1">
      <w:pPr>
        <w:pStyle w:val="2"/>
        <w:rPr>
          <w:rFonts w:ascii="Montserrat" w:hAnsi="Montserrat"/>
          <w:i/>
          <w:color w:val="FF0000"/>
        </w:rPr>
      </w:pPr>
      <w:r w:rsidRPr="00BE580C">
        <w:rPr>
          <w:rFonts w:ascii="Montserrat" w:hAnsi="Montserrat"/>
          <w:i/>
          <w:color w:val="FF0000"/>
        </w:rPr>
        <w:t xml:space="preserve">Дополнительные вопросы 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rPr>
          <w:rFonts w:ascii="Montserrat" w:hAnsi="Montserrat"/>
          <w:b/>
          <w:sz w:val="24"/>
          <w:szCs w:val="24"/>
        </w:rPr>
      </w:pPr>
      <w:r w:rsidRPr="00BE580C">
        <w:rPr>
          <w:rFonts w:ascii="Montserrat" w:hAnsi="Montserrat" w:cs="Arial"/>
          <w:b/>
          <w:sz w:val="24"/>
          <w:szCs w:val="24"/>
        </w:rPr>
        <w:t>15. Языковые версии сайта:</w:t>
      </w:r>
    </w:p>
    <w:p w:rsidR="00303BE1" w:rsidRPr="00BE580C" w:rsidRDefault="00303BE1" w:rsidP="00303BE1">
      <w:pPr>
        <w:rPr>
          <w:rFonts w:ascii="Montserrat" w:hAnsi="Montserrat" w:cs="Arial"/>
        </w:rPr>
      </w:pPr>
      <w:r w:rsidRPr="00BE580C">
        <w:rPr>
          <w:rFonts w:ascii="Montserrat" w:hAnsi="Montserrat" w:cs="Arial"/>
          <w:color w:val="999999"/>
          <w:sz w:val="18"/>
        </w:rPr>
        <w:t>Русский, Немецкий, Английский.</w:t>
      </w:r>
    </w:p>
    <w:p w:rsidR="00303BE1" w:rsidRPr="00BE580C" w:rsidRDefault="00303BE1" w:rsidP="00303BE1">
      <w:pPr>
        <w:rPr>
          <w:rFonts w:ascii="Montserrat" w:hAnsi="Montserrat" w:cs="Arial"/>
          <w:b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16. Вам требуется помощь в подборе и регистрация доменного имени?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 xml:space="preserve">17. У вас уже есть хостинг или необходимо зарегистрировать? 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 xml:space="preserve">18. Требуется ли вам помощь в написания текстов для сайта (копирайтинг)?  </w:t>
      </w:r>
    </w:p>
    <w:p w:rsidR="00303BE1" w:rsidRPr="00BE580C" w:rsidRDefault="00303BE1" w:rsidP="00303BE1">
      <w:pPr>
        <w:rPr>
          <w:rFonts w:ascii="Montserrat" w:hAnsi="Montserrat"/>
          <w:b/>
          <w:bCs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 xml:space="preserve">19. Требуется ли вам помощь в наполнении сайта содержимым (контектом) или достаточно вводного курса по работе с системой управления сайтом ответственному лицу? </w:t>
      </w:r>
    </w:p>
    <w:p w:rsidR="00303BE1" w:rsidRPr="00BE580C" w:rsidRDefault="00303BE1" w:rsidP="00303BE1">
      <w:pPr>
        <w:rPr>
          <w:rFonts w:ascii="Montserrat" w:hAnsi="Montserrat"/>
          <w:b/>
          <w:bCs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20. Необходимы ли наши услуги по сопровождению сайта после ввода его в эксплуатацию или укажите уровень специалиста, который будет работать с сайтом?</w:t>
      </w:r>
      <w:r w:rsidRPr="00BE580C">
        <w:rPr>
          <w:rFonts w:ascii="Montserrat" w:hAnsi="Montserrat"/>
          <w:bCs/>
          <w:sz w:val="24"/>
          <w:szCs w:val="24"/>
        </w:rPr>
        <w:t xml:space="preserve">  </w:t>
      </w:r>
    </w:p>
    <w:p w:rsidR="00303BE1" w:rsidRPr="00BE580C" w:rsidRDefault="00303BE1" w:rsidP="00303BE1">
      <w:pPr>
        <w:rPr>
          <w:rFonts w:ascii="Montserrat" w:hAnsi="Montserrat"/>
          <w:b/>
          <w:bCs/>
          <w:color w:val="000000"/>
          <w:sz w:val="22"/>
          <w:szCs w:val="22"/>
        </w:rPr>
      </w:pPr>
      <w:r w:rsidRPr="00BE580C">
        <w:rPr>
          <w:rFonts w:ascii="Montserrat" w:hAnsi="Montserrat"/>
          <w:bCs/>
          <w:color w:val="808080"/>
          <w:sz w:val="22"/>
          <w:szCs w:val="22"/>
        </w:rPr>
        <w:t xml:space="preserve">(например: специалист,  владеющий НTML, </w:t>
      </w:r>
      <w:r w:rsidRPr="00BE580C">
        <w:rPr>
          <w:rFonts w:ascii="Montserrat" w:hAnsi="Montserrat"/>
          <w:bCs/>
          <w:color w:val="808080"/>
          <w:sz w:val="22"/>
          <w:szCs w:val="22"/>
          <w:lang w:val="en-US"/>
        </w:rPr>
        <w:t>CSS</w:t>
      </w:r>
      <w:r w:rsidRPr="00BE580C">
        <w:rPr>
          <w:rFonts w:ascii="Montserrat" w:hAnsi="Montserrat"/>
          <w:bCs/>
          <w:color w:val="808080"/>
          <w:sz w:val="22"/>
          <w:szCs w:val="22"/>
        </w:rPr>
        <w:t xml:space="preserve">, </w:t>
      </w:r>
      <w:r w:rsidRPr="00BE580C">
        <w:rPr>
          <w:rFonts w:ascii="Montserrat" w:hAnsi="Montserrat"/>
          <w:bCs/>
          <w:color w:val="808080"/>
          <w:sz w:val="22"/>
          <w:szCs w:val="22"/>
          <w:lang w:val="en-US"/>
        </w:rPr>
        <w:t>PHP</w:t>
      </w:r>
      <w:r w:rsidR="009D5D5C">
        <w:rPr>
          <w:rFonts w:ascii="Montserrat" w:hAnsi="Montserrat"/>
          <w:bCs/>
          <w:color w:val="808080"/>
          <w:sz w:val="22"/>
          <w:szCs w:val="22"/>
        </w:rPr>
        <w:t xml:space="preserve"> </w:t>
      </w:r>
      <w:r w:rsidRPr="00BE580C">
        <w:rPr>
          <w:rFonts w:ascii="Montserrat" w:hAnsi="Montserrat"/>
          <w:bCs/>
          <w:color w:val="808080"/>
          <w:sz w:val="22"/>
          <w:szCs w:val="22"/>
        </w:rPr>
        <w:t>или простой пользователь ПК)</w:t>
      </w:r>
      <w:r w:rsidRPr="00BE580C">
        <w:rPr>
          <w:rFonts w:ascii="Montserrat" w:hAnsi="Montserrat"/>
          <w:bCs/>
          <w:sz w:val="22"/>
          <w:szCs w:val="22"/>
        </w:rPr>
        <w:br/>
      </w: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21. Требуется ли услуги «Продвижение в поисковых системах»  и  «Контекстная реклама». Укажите список ключевых слов для продвижения сайта в поисковых системах.</w:t>
      </w:r>
    </w:p>
    <w:p w:rsidR="00303BE1" w:rsidRPr="00BE580C" w:rsidRDefault="00303BE1" w:rsidP="00303BE1">
      <w:pPr>
        <w:rPr>
          <w:rFonts w:ascii="Montserrat" w:hAnsi="Montserrat"/>
          <w:bCs/>
          <w:color w:val="808080"/>
          <w:sz w:val="22"/>
          <w:szCs w:val="22"/>
        </w:rPr>
      </w:pPr>
      <w:r w:rsidRPr="00BE580C">
        <w:rPr>
          <w:rFonts w:ascii="Montserrat" w:hAnsi="Montserrat"/>
          <w:bCs/>
          <w:color w:val="808080"/>
          <w:sz w:val="22"/>
          <w:szCs w:val="22"/>
        </w:rPr>
        <w:lastRenderedPageBreak/>
        <w:t>Да. Нам требуется максимальная отдача от веб-сайта и вложенный средств, так что рекламироваться будем и продвигать наш сайт в поисковых машинах.</w:t>
      </w:r>
    </w:p>
    <w:p w:rsidR="00303BE1" w:rsidRPr="00BE580C" w:rsidRDefault="00303BE1" w:rsidP="00303BE1">
      <w:pPr>
        <w:rPr>
          <w:rFonts w:ascii="Montserrat" w:hAnsi="Montserrat"/>
          <w:bCs/>
          <w:color w:val="7F7F7F"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22. Укажите иную другую информацию, которую нам необходимо знать.</w:t>
      </w: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</w:p>
    <w:p w:rsidR="00303BE1" w:rsidRPr="005D7DBE" w:rsidRDefault="00303BE1" w:rsidP="00303BE1">
      <w:pPr>
        <w:rPr>
          <w:rFonts w:ascii="Montserrat" w:hAnsi="Montserrat"/>
          <w:bCs/>
          <w:color w:val="FF0000"/>
          <w:sz w:val="22"/>
          <w:szCs w:val="22"/>
        </w:rPr>
      </w:pPr>
      <w:r w:rsidRPr="005D7DBE">
        <w:rPr>
          <w:rFonts w:ascii="Montserrat" w:hAnsi="Montserrat"/>
          <w:bCs/>
          <w:color w:val="FF0000"/>
          <w:sz w:val="22"/>
          <w:szCs w:val="22"/>
          <w:lang w:val="en-US"/>
        </w:rPr>
        <w:t>P</w:t>
      </w:r>
      <w:r w:rsidR="00DB76F2" w:rsidRPr="00DB76F2">
        <w:rPr>
          <w:rFonts w:ascii="Montserrat" w:hAnsi="Montserrat"/>
          <w:bCs/>
          <w:color w:val="FF0000"/>
          <w:sz w:val="22"/>
          <w:szCs w:val="22"/>
        </w:rPr>
        <w:t>.</w:t>
      </w:r>
      <w:r w:rsidRPr="005D7DBE">
        <w:rPr>
          <w:rFonts w:ascii="Montserrat" w:hAnsi="Montserrat"/>
          <w:bCs/>
          <w:color w:val="FF0000"/>
          <w:sz w:val="22"/>
          <w:szCs w:val="22"/>
          <w:lang w:val="en-US"/>
        </w:rPr>
        <w:t>S</w:t>
      </w:r>
      <w:r w:rsidR="00DB76F2" w:rsidRPr="00DB76F2">
        <w:rPr>
          <w:rFonts w:ascii="Montserrat" w:hAnsi="Montserrat"/>
          <w:bCs/>
          <w:color w:val="FF0000"/>
          <w:sz w:val="22"/>
          <w:szCs w:val="22"/>
        </w:rPr>
        <w:t>.</w:t>
      </w:r>
      <w:r w:rsidRPr="005D7DBE">
        <w:rPr>
          <w:rFonts w:ascii="Montserrat" w:hAnsi="Montserrat"/>
          <w:bCs/>
          <w:color w:val="FF0000"/>
          <w:sz w:val="22"/>
          <w:szCs w:val="22"/>
        </w:rPr>
        <w:t xml:space="preserve"> Если есть информация, которую можно представить в цифрах – будет очень хорошо (статистика, кол-во объектов, клиентов, выполненной работы по годам, графики и т.д.) чтоб можно было подать информацию как инфографику – это визуально смотрится очень интересно и информационно. </w:t>
      </w:r>
    </w:p>
    <w:p w:rsidR="00303BE1" w:rsidRPr="00BE580C" w:rsidRDefault="00303BE1" w:rsidP="00303BE1">
      <w:pPr>
        <w:rPr>
          <w:rFonts w:ascii="Montserrat" w:hAnsi="Montserrat"/>
          <w:b/>
          <w:bCs/>
          <w:color w:val="FF0000"/>
          <w:sz w:val="22"/>
          <w:szCs w:val="22"/>
        </w:rPr>
      </w:pPr>
    </w:p>
    <w:p w:rsidR="00303BE1" w:rsidRPr="00BE580C" w:rsidRDefault="00672FD5" w:rsidP="00303BE1">
      <w:pPr>
        <w:pBdr>
          <w:bottom w:val="single" w:sz="4" w:space="1" w:color="FFFFFF"/>
        </w:pBdr>
        <w:rPr>
          <w:rFonts w:ascii="Montserrat" w:hAnsi="Montserrat"/>
        </w:rPr>
      </w:pPr>
      <w:r>
        <w:rPr>
          <w:rFonts w:ascii="Montserrat" w:hAnsi="Montserrat"/>
        </w:rPr>
        <w:pict>
          <v:rect id="_x0000_i1025" style="width:0;height:1.5pt" o:hralign="center" o:hrstd="t" o:hr="t" fillcolor="#a0a0a0" stroked="f"/>
        </w:pict>
      </w:r>
    </w:p>
    <w:p w:rsidR="00303BE1" w:rsidRPr="00BE580C" w:rsidRDefault="00303BE1" w:rsidP="00303BE1">
      <w:pPr>
        <w:pBdr>
          <w:bottom w:val="single" w:sz="4" w:space="1" w:color="FFFFFF"/>
        </w:pBdr>
        <w:rPr>
          <w:rFonts w:ascii="Montserrat" w:hAnsi="Montserrat"/>
          <w:i/>
          <w:sz w:val="22"/>
          <w:szCs w:val="22"/>
        </w:rPr>
      </w:pPr>
      <w:r w:rsidRPr="00BE580C">
        <w:rPr>
          <w:rFonts w:ascii="Montserrat" w:hAnsi="Montserrat"/>
          <w:i/>
          <w:sz w:val="22"/>
          <w:szCs w:val="22"/>
        </w:rPr>
        <w:t xml:space="preserve">Если у Вас возникли вопросы или трудности при заполнении анкеты, Вы можете получить консультацию по телефону </w:t>
      </w:r>
      <w:r w:rsidRPr="00BE580C">
        <w:rPr>
          <w:rFonts w:ascii="Montserrat" w:hAnsi="Montserrat"/>
          <w:b/>
          <w:i/>
          <w:sz w:val="22"/>
          <w:szCs w:val="22"/>
        </w:rPr>
        <w:t>+7 (</w:t>
      </w:r>
      <w:r w:rsidR="0086557C">
        <w:rPr>
          <w:rFonts w:ascii="Montserrat" w:hAnsi="Montserrat"/>
          <w:b/>
          <w:i/>
          <w:sz w:val="22"/>
          <w:szCs w:val="22"/>
        </w:rPr>
        <w:t>951) 724-47-74</w:t>
      </w:r>
      <w:r w:rsidRPr="00BE580C">
        <w:rPr>
          <w:rFonts w:ascii="Montserrat" w:hAnsi="Montserrat"/>
          <w:i/>
          <w:sz w:val="22"/>
          <w:szCs w:val="22"/>
        </w:rPr>
        <w:t xml:space="preserve"> или электронной почте </w:t>
      </w:r>
      <w:hyperlink r:id="rId14" w:history="1">
        <w:r w:rsidR="0086557C">
          <w:rPr>
            <w:rStyle w:val="a3"/>
            <w:rFonts w:ascii="Montserrat" w:hAnsi="Montserrat"/>
            <w:sz w:val="22"/>
            <w:szCs w:val="22"/>
            <w:lang w:val="en-US"/>
          </w:rPr>
          <w:t>studio</w:t>
        </w:r>
        <w:r w:rsidR="0086557C" w:rsidRPr="005B4552">
          <w:rPr>
            <w:rStyle w:val="a3"/>
            <w:rFonts w:ascii="Montserrat" w:hAnsi="Montserrat"/>
            <w:sz w:val="22"/>
            <w:szCs w:val="22"/>
          </w:rPr>
          <w:t>@</w:t>
        </w:r>
        <w:r w:rsidR="0086557C">
          <w:rPr>
            <w:rStyle w:val="a3"/>
            <w:rFonts w:ascii="Montserrat" w:hAnsi="Montserrat"/>
            <w:sz w:val="22"/>
            <w:szCs w:val="22"/>
            <w:lang w:val="en-US"/>
          </w:rPr>
          <w:t>onsamewave</w:t>
        </w:r>
        <w:r w:rsidR="0086557C" w:rsidRPr="005B4552">
          <w:rPr>
            <w:rStyle w:val="a3"/>
            <w:rFonts w:ascii="Montserrat" w:hAnsi="Montserrat"/>
            <w:sz w:val="22"/>
            <w:szCs w:val="22"/>
          </w:rPr>
          <w:t>.</w:t>
        </w:r>
        <w:r w:rsidR="0086557C">
          <w:rPr>
            <w:rStyle w:val="a3"/>
            <w:rFonts w:ascii="Montserrat" w:hAnsi="Montserrat"/>
            <w:sz w:val="22"/>
            <w:szCs w:val="22"/>
            <w:lang w:val="en-US"/>
          </w:rPr>
          <w:t>ru</w:t>
        </w:r>
      </w:hyperlink>
    </w:p>
    <w:p w:rsidR="00476E3E" w:rsidRPr="00BE580C" w:rsidRDefault="00476E3E">
      <w:pPr>
        <w:rPr>
          <w:rFonts w:ascii="Montserrat" w:hAnsi="Montserrat"/>
          <w:color w:val="FF0000"/>
        </w:rPr>
      </w:pPr>
    </w:p>
    <w:sectPr w:rsidR="00476E3E" w:rsidRPr="00BE580C" w:rsidSect="004570B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6AA9"/>
    <w:multiLevelType w:val="hybridMultilevel"/>
    <w:tmpl w:val="6A583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2332B"/>
    <w:rsid w:val="000768D7"/>
    <w:rsid w:val="00084C78"/>
    <w:rsid w:val="000F5FF7"/>
    <w:rsid w:val="00187313"/>
    <w:rsid w:val="001D472D"/>
    <w:rsid w:val="00231A4A"/>
    <w:rsid w:val="00303BE1"/>
    <w:rsid w:val="0034576D"/>
    <w:rsid w:val="003907CE"/>
    <w:rsid w:val="00476E3E"/>
    <w:rsid w:val="004920EF"/>
    <w:rsid w:val="005063B8"/>
    <w:rsid w:val="0053355E"/>
    <w:rsid w:val="00557644"/>
    <w:rsid w:val="005932F8"/>
    <w:rsid w:val="005B4552"/>
    <w:rsid w:val="005D7DBE"/>
    <w:rsid w:val="006712A5"/>
    <w:rsid w:val="00672FD5"/>
    <w:rsid w:val="00727CD3"/>
    <w:rsid w:val="0086557C"/>
    <w:rsid w:val="00915CD5"/>
    <w:rsid w:val="009A3AEB"/>
    <w:rsid w:val="009D5D5C"/>
    <w:rsid w:val="00A84CF6"/>
    <w:rsid w:val="00B012D1"/>
    <w:rsid w:val="00B23715"/>
    <w:rsid w:val="00BE580C"/>
    <w:rsid w:val="00BE780E"/>
    <w:rsid w:val="00C278BA"/>
    <w:rsid w:val="00CA3E3F"/>
    <w:rsid w:val="00D05A6C"/>
    <w:rsid w:val="00D53442"/>
    <w:rsid w:val="00D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E1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BE1"/>
    <w:pPr>
      <w:keepNext/>
      <w:outlineLvl w:val="0"/>
    </w:pPr>
    <w:rPr>
      <w:color w:val="3C62D0"/>
      <w:sz w:val="44"/>
    </w:rPr>
  </w:style>
  <w:style w:type="paragraph" w:styleId="2">
    <w:name w:val="heading 2"/>
    <w:basedOn w:val="a"/>
    <w:next w:val="a"/>
    <w:link w:val="20"/>
    <w:qFormat/>
    <w:rsid w:val="00303BE1"/>
    <w:pPr>
      <w:keepNext/>
      <w:outlineLvl w:val="1"/>
    </w:pPr>
    <w:rPr>
      <w:color w:val="99552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BE1"/>
    <w:rPr>
      <w:rFonts w:ascii="Arial" w:eastAsia="Times New Roman" w:hAnsi="Arial" w:cs="Times New Roman"/>
      <w:noProof/>
      <w:color w:val="3C62D0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3BE1"/>
    <w:rPr>
      <w:rFonts w:ascii="Arial" w:eastAsia="Times New Roman" w:hAnsi="Arial" w:cs="Times New Roman"/>
      <w:noProof/>
      <w:color w:val="995522"/>
      <w:sz w:val="32"/>
      <w:szCs w:val="20"/>
      <w:lang w:eastAsia="ru-RU"/>
    </w:rPr>
  </w:style>
  <w:style w:type="character" w:styleId="a3">
    <w:name w:val="Hyperlink"/>
    <w:uiPriority w:val="99"/>
    <w:rsid w:val="00303BE1"/>
    <w:rPr>
      <w:color w:val="0000FF"/>
      <w:u w:val="single"/>
    </w:rPr>
  </w:style>
  <w:style w:type="paragraph" w:styleId="a4">
    <w:name w:val="header"/>
    <w:basedOn w:val="a"/>
    <w:link w:val="a5"/>
    <w:unhideWhenUsed/>
    <w:rsid w:val="00303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3BE1"/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32F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B455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4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552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E1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BE1"/>
    <w:pPr>
      <w:keepNext/>
      <w:outlineLvl w:val="0"/>
    </w:pPr>
    <w:rPr>
      <w:color w:val="3C62D0"/>
      <w:sz w:val="44"/>
    </w:rPr>
  </w:style>
  <w:style w:type="paragraph" w:styleId="2">
    <w:name w:val="heading 2"/>
    <w:basedOn w:val="a"/>
    <w:next w:val="a"/>
    <w:link w:val="20"/>
    <w:qFormat/>
    <w:rsid w:val="00303BE1"/>
    <w:pPr>
      <w:keepNext/>
      <w:outlineLvl w:val="1"/>
    </w:pPr>
    <w:rPr>
      <w:color w:val="99552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BE1"/>
    <w:rPr>
      <w:rFonts w:ascii="Arial" w:eastAsia="Times New Roman" w:hAnsi="Arial" w:cs="Times New Roman"/>
      <w:noProof/>
      <w:color w:val="3C62D0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3BE1"/>
    <w:rPr>
      <w:rFonts w:ascii="Arial" w:eastAsia="Times New Roman" w:hAnsi="Arial" w:cs="Times New Roman"/>
      <w:noProof/>
      <w:color w:val="995522"/>
      <w:sz w:val="32"/>
      <w:szCs w:val="20"/>
      <w:lang w:eastAsia="ru-RU"/>
    </w:rPr>
  </w:style>
  <w:style w:type="character" w:styleId="a3">
    <w:name w:val="Hyperlink"/>
    <w:uiPriority w:val="99"/>
    <w:rsid w:val="00303BE1"/>
    <w:rPr>
      <w:color w:val="0000FF"/>
      <w:u w:val="single"/>
    </w:rPr>
  </w:style>
  <w:style w:type="paragraph" w:styleId="a4">
    <w:name w:val="header"/>
    <w:basedOn w:val="a"/>
    <w:link w:val="a5"/>
    <w:unhideWhenUsed/>
    <w:rsid w:val="00303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3BE1"/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32F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B455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4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552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@onsamewave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onsamewave.ru/" TargetMode="External"/><Relationship Id="rId12" Type="http://schemas.openxmlformats.org/officeDocument/2006/relationships/hyperlink" Target="tel:+7(951)724-47-7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o@onsamewav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nsamewav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7(951)724-47-74" TargetMode="External"/><Relationship Id="rId14" Type="http://schemas.openxmlformats.org/officeDocument/2006/relationships/hyperlink" Target="mailto:studio@onsamew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B1F3-4EE9-45AC-A900-5E74D460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38</cp:revision>
  <dcterms:created xsi:type="dcterms:W3CDTF">2017-04-18T08:10:00Z</dcterms:created>
  <dcterms:modified xsi:type="dcterms:W3CDTF">2019-10-25T05:06:00Z</dcterms:modified>
</cp:coreProperties>
</file>